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  <w:r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0</wp:posOffset>
                </wp:positionV>
                <wp:extent cx="684530" cy="1022350"/>
                <wp:effectExtent l="0" t="0" r="1270" b="6350"/>
                <wp:wrapThrough wrapText="bothSides">
                  <wp:wrapPolygon>
                    <wp:start x="1202" y="0"/>
                    <wp:lineTo x="0" y="1207"/>
                    <wp:lineTo x="0" y="20124"/>
                    <wp:lineTo x="1202" y="21332"/>
                    <wp:lineTo x="14427" y="21332"/>
                    <wp:lineTo x="21039" y="20929"/>
                    <wp:lineTo x="21039" y="0"/>
                    <wp:lineTo x="14427" y="0"/>
                    <wp:lineTo x="1202" y="0"/>
                  </wp:wrapPolygon>
                </wp:wrapThrough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" cy="1022350"/>
                          <a:chOff x="0" y="0"/>
                          <a:chExt cx="684708" cy="10223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06501" cy="10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01" h="1022375">
                                <a:moveTo>
                                  <a:pt x="152400" y="0"/>
                                </a:moveTo>
                                <a:lnTo>
                                  <a:pt x="354101" y="0"/>
                                </a:lnTo>
                                <a:cubicBezTo>
                                  <a:pt x="437921" y="0"/>
                                  <a:pt x="506501" y="68580"/>
                                  <a:pt x="506501" y="152400"/>
                                </a:cubicBezTo>
                                <a:lnTo>
                                  <a:pt x="506501" y="869975"/>
                                </a:lnTo>
                                <a:cubicBezTo>
                                  <a:pt x="506501" y="953795"/>
                                  <a:pt x="437921" y="1022375"/>
                                  <a:pt x="354101" y="1022375"/>
                                </a:cubicBezTo>
                                <a:lnTo>
                                  <a:pt x="152400" y="1022375"/>
                                </a:lnTo>
                                <a:cubicBezTo>
                                  <a:pt x="68580" y="1022375"/>
                                  <a:pt x="0" y="953795"/>
                                  <a:pt x="0" y="869975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580"/>
                                  <a:pt x="6858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45580" y="485410"/>
                            <a:ext cx="52629" cy="9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9" h="90259">
                                <a:moveTo>
                                  <a:pt x="47447" y="597"/>
                                </a:moveTo>
                                <a:cubicBezTo>
                                  <a:pt x="50584" y="1206"/>
                                  <a:pt x="52629" y="4242"/>
                                  <a:pt x="52007" y="7379"/>
                                </a:cubicBezTo>
                                <a:cubicBezTo>
                                  <a:pt x="46101" y="37681"/>
                                  <a:pt x="31801" y="65710"/>
                                  <a:pt x="10630" y="88417"/>
                                </a:cubicBezTo>
                                <a:cubicBezTo>
                                  <a:pt x="9487" y="89637"/>
                                  <a:pt x="7950" y="90259"/>
                                  <a:pt x="6401" y="90259"/>
                                </a:cubicBezTo>
                                <a:cubicBezTo>
                                  <a:pt x="4991" y="90259"/>
                                  <a:pt x="3581" y="89738"/>
                                  <a:pt x="2464" y="88709"/>
                                </a:cubicBezTo>
                                <a:cubicBezTo>
                                  <a:pt x="127" y="86538"/>
                                  <a:pt x="0" y="82867"/>
                                  <a:pt x="2172" y="80543"/>
                                </a:cubicBezTo>
                                <a:cubicBezTo>
                                  <a:pt x="21857" y="59411"/>
                                  <a:pt x="35166" y="33350"/>
                                  <a:pt x="40665" y="5169"/>
                                </a:cubicBezTo>
                                <a:cubicBezTo>
                                  <a:pt x="41275" y="2032"/>
                                  <a:pt x="44310" y="0"/>
                                  <a:pt x="47447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29198" y="586904"/>
                            <a:ext cx="101752" cy="3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52" h="39675">
                                <a:moveTo>
                                  <a:pt x="91948" y="1803"/>
                                </a:moveTo>
                                <a:cubicBezTo>
                                  <a:pt x="94590" y="0"/>
                                  <a:pt x="98184" y="711"/>
                                  <a:pt x="99974" y="3353"/>
                                </a:cubicBezTo>
                                <a:cubicBezTo>
                                  <a:pt x="101752" y="5994"/>
                                  <a:pt x="101054" y="9588"/>
                                  <a:pt x="98412" y="11379"/>
                                </a:cubicBezTo>
                                <a:cubicBezTo>
                                  <a:pt x="71018" y="29883"/>
                                  <a:pt x="38976" y="39675"/>
                                  <a:pt x="5779" y="39675"/>
                                </a:cubicBezTo>
                                <a:cubicBezTo>
                                  <a:pt x="2591" y="39675"/>
                                  <a:pt x="0" y="37084"/>
                                  <a:pt x="0" y="33896"/>
                                </a:cubicBezTo>
                                <a:cubicBezTo>
                                  <a:pt x="0" y="30696"/>
                                  <a:pt x="2591" y="28118"/>
                                  <a:pt x="5779" y="28118"/>
                                </a:cubicBezTo>
                                <a:cubicBezTo>
                                  <a:pt x="36665" y="28118"/>
                                  <a:pt x="66459" y="19012"/>
                                  <a:pt x="91948" y="1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0489" y="316412"/>
                            <a:ext cx="144488" cy="2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88" h="288976">
                                <a:moveTo>
                                  <a:pt x="144488" y="0"/>
                                </a:moveTo>
                                <a:lnTo>
                                  <a:pt x="144488" y="11557"/>
                                </a:lnTo>
                                <a:cubicBezTo>
                                  <a:pt x="71196" y="11557"/>
                                  <a:pt x="11557" y="71183"/>
                                  <a:pt x="11557" y="144488"/>
                                </a:cubicBezTo>
                                <a:cubicBezTo>
                                  <a:pt x="11557" y="217780"/>
                                  <a:pt x="71196" y="277419"/>
                                  <a:pt x="144488" y="277419"/>
                                </a:cubicBezTo>
                                <a:lnTo>
                                  <a:pt x="144488" y="288976"/>
                                </a:lnTo>
                                <a:cubicBezTo>
                                  <a:pt x="64821" y="288976"/>
                                  <a:pt x="0" y="224155"/>
                                  <a:pt x="0" y="144488"/>
                                </a:cubicBezTo>
                                <a:cubicBezTo>
                                  <a:pt x="0" y="64808"/>
                                  <a:pt x="64821" y="0"/>
                                  <a:pt x="144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4977" y="316412"/>
                            <a:ext cx="144488" cy="2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88" h="288976">
                                <a:moveTo>
                                  <a:pt x="0" y="0"/>
                                </a:moveTo>
                                <a:cubicBezTo>
                                  <a:pt x="79667" y="0"/>
                                  <a:pt x="144488" y="64808"/>
                                  <a:pt x="144488" y="144488"/>
                                </a:cubicBezTo>
                                <a:cubicBezTo>
                                  <a:pt x="144488" y="224155"/>
                                  <a:pt x="79667" y="288976"/>
                                  <a:pt x="0" y="288976"/>
                                </a:cubicBezTo>
                                <a:lnTo>
                                  <a:pt x="0" y="277419"/>
                                </a:lnTo>
                                <a:cubicBezTo>
                                  <a:pt x="73292" y="277419"/>
                                  <a:pt x="132931" y="217780"/>
                                  <a:pt x="132931" y="144488"/>
                                </a:cubicBezTo>
                                <a:cubicBezTo>
                                  <a:pt x="132931" y="71183"/>
                                  <a:pt x="73292" y="11557"/>
                                  <a:pt x="0" y="115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9564" y="445491"/>
                            <a:ext cx="30823" cy="3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3" h="30823">
                                <a:moveTo>
                                  <a:pt x="15418" y="0"/>
                                </a:moveTo>
                                <a:cubicBezTo>
                                  <a:pt x="23927" y="0"/>
                                  <a:pt x="30823" y="6896"/>
                                  <a:pt x="30823" y="15405"/>
                                </a:cubicBezTo>
                                <a:cubicBezTo>
                                  <a:pt x="30823" y="23914"/>
                                  <a:pt x="23927" y="30823"/>
                                  <a:pt x="15418" y="30823"/>
                                </a:cubicBezTo>
                                <a:cubicBezTo>
                                  <a:pt x="6896" y="30823"/>
                                  <a:pt x="0" y="23914"/>
                                  <a:pt x="0" y="15405"/>
                                </a:cubicBezTo>
                                <a:cubicBezTo>
                                  <a:pt x="0" y="6896"/>
                                  <a:pt x="6896" y="0"/>
                                  <a:pt x="15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0305" y="456037"/>
                            <a:ext cx="208064" cy="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64" h="11557">
                                <a:moveTo>
                                  <a:pt x="5779" y="0"/>
                                </a:moveTo>
                                <a:lnTo>
                                  <a:pt x="202286" y="0"/>
                                </a:lnTo>
                                <a:cubicBezTo>
                                  <a:pt x="205473" y="0"/>
                                  <a:pt x="208064" y="2578"/>
                                  <a:pt x="208064" y="5778"/>
                                </a:cubicBezTo>
                                <a:cubicBezTo>
                                  <a:pt x="208064" y="8966"/>
                                  <a:pt x="205473" y="11557"/>
                                  <a:pt x="202286" y="11557"/>
                                </a:cubicBezTo>
                                <a:lnTo>
                                  <a:pt x="5779" y="11557"/>
                                </a:lnTo>
                                <a:cubicBezTo>
                                  <a:pt x="2578" y="11557"/>
                                  <a:pt x="0" y="8966"/>
                                  <a:pt x="0" y="5778"/>
                                </a:cubicBezTo>
                                <a:cubicBezTo>
                                  <a:pt x="0" y="2578"/>
                                  <a:pt x="2578" y="0"/>
                                  <a:pt x="5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0118" y="357512"/>
                            <a:ext cx="11557" cy="20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208064">
                                <a:moveTo>
                                  <a:pt x="5778" y="0"/>
                                </a:moveTo>
                                <a:cubicBezTo>
                                  <a:pt x="8966" y="0"/>
                                  <a:pt x="11557" y="2591"/>
                                  <a:pt x="11557" y="5779"/>
                                </a:cubicBezTo>
                                <a:lnTo>
                                  <a:pt x="11557" y="202286"/>
                                </a:lnTo>
                                <a:cubicBezTo>
                                  <a:pt x="11557" y="205473"/>
                                  <a:pt x="8966" y="208064"/>
                                  <a:pt x="5778" y="208064"/>
                                </a:cubicBezTo>
                                <a:cubicBezTo>
                                  <a:pt x="2578" y="208064"/>
                                  <a:pt x="0" y="205473"/>
                                  <a:pt x="0" y="202286"/>
                                </a:cubicBezTo>
                                <a:lnTo>
                                  <a:pt x="0" y="5779"/>
                                </a:lnTo>
                                <a:cubicBezTo>
                                  <a:pt x="0" y="2591"/>
                                  <a:pt x="2578" y="0"/>
                                  <a:pt x="5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9357" y="386188"/>
                            <a:ext cx="151638" cy="15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8" h="151638">
                                <a:moveTo>
                                  <a:pt x="141199" y="2248"/>
                                </a:moveTo>
                                <a:cubicBezTo>
                                  <a:pt x="143459" y="0"/>
                                  <a:pt x="147117" y="0"/>
                                  <a:pt x="149377" y="2248"/>
                                </a:cubicBezTo>
                                <a:cubicBezTo>
                                  <a:pt x="151638" y="4508"/>
                                  <a:pt x="151638" y="8166"/>
                                  <a:pt x="149377" y="10427"/>
                                </a:cubicBezTo>
                                <a:lnTo>
                                  <a:pt x="10427" y="149377"/>
                                </a:lnTo>
                                <a:cubicBezTo>
                                  <a:pt x="8166" y="151638"/>
                                  <a:pt x="4509" y="151638"/>
                                  <a:pt x="2261" y="149377"/>
                                </a:cubicBezTo>
                                <a:cubicBezTo>
                                  <a:pt x="0" y="147117"/>
                                  <a:pt x="0" y="143459"/>
                                  <a:pt x="2261" y="141199"/>
                                </a:cubicBezTo>
                                <a:lnTo>
                                  <a:pt x="141199" y="224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0263" y="384878"/>
                            <a:ext cx="151638" cy="15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8" h="151651">
                                <a:moveTo>
                                  <a:pt x="2248" y="2261"/>
                                </a:moveTo>
                                <a:cubicBezTo>
                                  <a:pt x="4508" y="0"/>
                                  <a:pt x="8166" y="0"/>
                                  <a:pt x="10427" y="2261"/>
                                </a:cubicBezTo>
                                <a:lnTo>
                                  <a:pt x="149377" y="141211"/>
                                </a:lnTo>
                                <a:cubicBezTo>
                                  <a:pt x="151638" y="143472"/>
                                  <a:pt x="151638" y="147129"/>
                                  <a:pt x="149377" y="149377"/>
                                </a:cubicBezTo>
                                <a:cubicBezTo>
                                  <a:pt x="147117" y="151651"/>
                                  <a:pt x="143459" y="151651"/>
                                  <a:pt x="141199" y="149377"/>
                                </a:cubicBezTo>
                                <a:lnTo>
                                  <a:pt x="2248" y="10439"/>
                                </a:lnTo>
                                <a:cubicBezTo>
                                  <a:pt x="0" y="8179"/>
                                  <a:pt x="0" y="4521"/>
                                  <a:pt x="2248" y="22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7890" y="110846"/>
                            <a:ext cx="86690" cy="23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90" h="233401">
                                <a:moveTo>
                                  <a:pt x="82029" y="1003"/>
                                </a:moveTo>
                                <a:cubicBezTo>
                                  <a:pt x="85065" y="2019"/>
                                  <a:pt x="86690" y="5296"/>
                                  <a:pt x="85687" y="8318"/>
                                </a:cubicBezTo>
                                <a:lnTo>
                                  <a:pt x="11976" y="229451"/>
                                </a:lnTo>
                                <a:cubicBezTo>
                                  <a:pt x="11163" y="231877"/>
                                  <a:pt x="8903" y="233401"/>
                                  <a:pt x="6490" y="233401"/>
                                </a:cubicBezTo>
                                <a:cubicBezTo>
                                  <a:pt x="5880" y="233401"/>
                                  <a:pt x="5271" y="233312"/>
                                  <a:pt x="4661" y="233109"/>
                                </a:cubicBezTo>
                                <a:cubicBezTo>
                                  <a:pt x="1638" y="232092"/>
                                  <a:pt x="0" y="228829"/>
                                  <a:pt x="1003" y="225793"/>
                                </a:cubicBezTo>
                                <a:lnTo>
                                  <a:pt x="74714" y="4661"/>
                                </a:lnTo>
                                <a:cubicBezTo>
                                  <a:pt x="75730" y="1638"/>
                                  <a:pt x="79007" y="0"/>
                                  <a:pt x="82029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981" y="412094"/>
                            <a:ext cx="60185" cy="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5" h="11557">
                                <a:moveTo>
                                  <a:pt x="5778" y="0"/>
                                </a:moveTo>
                                <a:lnTo>
                                  <a:pt x="54407" y="0"/>
                                </a:lnTo>
                                <a:cubicBezTo>
                                  <a:pt x="57595" y="0"/>
                                  <a:pt x="60185" y="2578"/>
                                  <a:pt x="60185" y="5778"/>
                                </a:cubicBezTo>
                                <a:cubicBezTo>
                                  <a:pt x="60185" y="8966"/>
                                  <a:pt x="57595" y="11557"/>
                                  <a:pt x="54407" y="11557"/>
                                </a:cubicBezTo>
                                <a:lnTo>
                                  <a:pt x="5778" y="11557"/>
                                </a:lnTo>
                                <a:cubicBezTo>
                                  <a:pt x="2578" y="11557"/>
                                  <a:pt x="0" y="8966"/>
                                  <a:pt x="0" y="5778"/>
                                </a:cubicBezTo>
                                <a:cubicBezTo>
                                  <a:pt x="0" y="2578"/>
                                  <a:pt x="2578" y="0"/>
                                  <a:pt x="5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9360" y="704949"/>
                            <a:ext cx="101410" cy="15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10" h="159283">
                                <a:moveTo>
                                  <a:pt x="0" y="0"/>
                                </a:moveTo>
                                <a:lnTo>
                                  <a:pt x="101410" y="0"/>
                                </a:lnTo>
                                <a:lnTo>
                                  <a:pt x="101410" y="14872"/>
                                </a:lnTo>
                                <a:lnTo>
                                  <a:pt x="58941" y="14872"/>
                                </a:lnTo>
                                <a:lnTo>
                                  <a:pt x="58941" y="144412"/>
                                </a:lnTo>
                                <a:lnTo>
                                  <a:pt x="101410" y="144412"/>
                                </a:lnTo>
                                <a:lnTo>
                                  <a:pt x="101410" y="159283"/>
                                </a:lnTo>
                                <a:lnTo>
                                  <a:pt x="0" y="159283"/>
                                </a:lnTo>
                                <a:lnTo>
                                  <a:pt x="0" y="144412"/>
                                </a:lnTo>
                                <a:lnTo>
                                  <a:pt x="42469" y="144412"/>
                                </a:lnTo>
                                <a:lnTo>
                                  <a:pt x="42469" y="14872"/>
                                </a:lnTo>
                                <a:lnTo>
                                  <a:pt x="0" y="14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57327" y="896598"/>
                            <a:ext cx="124892" cy="10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92" h="102832">
                                <a:moveTo>
                                  <a:pt x="84303" y="0"/>
                                </a:moveTo>
                                <a:lnTo>
                                  <a:pt x="124892" y="0"/>
                                </a:lnTo>
                                <a:lnTo>
                                  <a:pt x="124892" y="102832"/>
                                </a:lnTo>
                                <a:lnTo>
                                  <a:pt x="113233" y="102832"/>
                                </a:lnTo>
                                <a:lnTo>
                                  <a:pt x="113233" y="82017"/>
                                </a:lnTo>
                                <a:lnTo>
                                  <a:pt x="11646" y="82017"/>
                                </a:lnTo>
                                <a:lnTo>
                                  <a:pt x="11646" y="102832"/>
                                </a:lnTo>
                                <a:lnTo>
                                  <a:pt x="0" y="102832"/>
                                </a:lnTo>
                                <a:lnTo>
                                  <a:pt x="0" y="3950"/>
                                </a:lnTo>
                                <a:lnTo>
                                  <a:pt x="36220" y="3950"/>
                                </a:lnTo>
                                <a:lnTo>
                                  <a:pt x="36220" y="16866"/>
                                </a:lnTo>
                                <a:lnTo>
                                  <a:pt x="30798" y="16866"/>
                                </a:lnTo>
                                <a:cubicBezTo>
                                  <a:pt x="13525" y="16866"/>
                                  <a:pt x="11646" y="17488"/>
                                  <a:pt x="11646" y="33934"/>
                                </a:cubicBezTo>
                                <a:lnTo>
                                  <a:pt x="11646" y="69113"/>
                                </a:lnTo>
                                <a:lnTo>
                                  <a:pt x="50990" y="69113"/>
                                </a:lnTo>
                                <a:lnTo>
                                  <a:pt x="50990" y="40589"/>
                                </a:lnTo>
                                <a:lnTo>
                                  <a:pt x="33515" y="40589"/>
                                </a:lnTo>
                                <a:lnTo>
                                  <a:pt x="33515" y="27686"/>
                                </a:lnTo>
                                <a:lnTo>
                                  <a:pt x="82220" y="27686"/>
                                </a:lnTo>
                                <a:lnTo>
                                  <a:pt x="82220" y="40589"/>
                                </a:lnTo>
                                <a:lnTo>
                                  <a:pt x="62649" y="40589"/>
                                </a:lnTo>
                                <a:lnTo>
                                  <a:pt x="62649" y="69113"/>
                                </a:lnTo>
                                <a:lnTo>
                                  <a:pt x="113233" y="69113"/>
                                </a:lnTo>
                                <a:lnTo>
                                  <a:pt x="113233" y="30188"/>
                                </a:lnTo>
                                <a:cubicBezTo>
                                  <a:pt x="113233" y="14364"/>
                                  <a:pt x="111366" y="12903"/>
                                  <a:pt x="88252" y="12903"/>
                                </a:cubicBezTo>
                                <a:lnTo>
                                  <a:pt x="84303" y="12903"/>
                                </a:lnTo>
                                <a:lnTo>
                                  <a:pt x="84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57314" y="762342"/>
                            <a:ext cx="124904" cy="116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04" h="116561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11659" y="14567"/>
                                </a:lnTo>
                                <a:lnTo>
                                  <a:pt x="113246" y="14567"/>
                                </a:lnTo>
                                <a:lnTo>
                                  <a:pt x="113246" y="0"/>
                                </a:lnTo>
                                <a:lnTo>
                                  <a:pt x="124904" y="0"/>
                                </a:lnTo>
                                <a:lnTo>
                                  <a:pt x="124904" y="44539"/>
                                </a:lnTo>
                                <a:lnTo>
                                  <a:pt x="113246" y="44539"/>
                                </a:lnTo>
                                <a:lnTo>
                                  <a:pt x="113246" y="27470"/>
                                </a:lnTo>
                                <a:lnTo>
                                  <a:pt x="24574" y="27470"/>
                                </a:lnTo>
                                <a:lnTo>
                                  <a:pt x="24574" y="27889"/>
                                </a:lnTo>
                                <a:lnTo>
                                  <a:pt x="91389" y="58280"/>
                                </a:lnTo>
                                <a:lnTo>
                                  <a:pt x="24574" y="88671"/>
                                </a:lnTo>
                                <a:lnTo>
                                  <a:pt x="24574" y="89090"/>
                                </a:lnTo>
                                <a:lnTo>
                                  <a:pt x="113246" y="89090"/>
                                </a:lnTo>
                                <a:lnTo>
                                  <a:pt x="113246" y="71806"/>
                                </a:lnTo>
                                <a:lnTo>
                                  <a:pt x="124904" y="71806"/>
                                </a:lnTo>
                                <a:lnTo>
                                  <a:pt x="124904" y="116561"/>
                                </a:lnTo>
                                <a:lnTo>
                                  <a:pt x="113246" y="116561"/>
                                </a:lnTo>
                                <a:lnTo>
                                  <a:pt x="113246" y="101994"/>
                                </a:lnTo>
                                <a:lnTo>
                                  <a:pt x="11659" y="101994"/>
                                </a:lnTo>
                                <a:lnTo>
                                  <a:pt x="11659" y="116561"/>
                                </a:lnTo>
                                <a:lnTo>
                                  <a:pt x="0" y="116561"/>
                                </a:lnTo>
                                <a:lnTo>
                                  <a:pt x="0" y="86792"/>
                                </a:lnTo>
                                <a:lnTo>
                                  <a:pt x="62243" y="58280"/>
                                </a:lnTo>
                                <a:lnTo>
                                  <a:pt x="0" y="29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57322" y="649302"/>
                            <a:ext cx="34881" cy="9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1" h="93878">
                                <a:moveTo>
                                  <a:pt x="32677" y="0"/>
                                </a:moveTo>
                                <a:lnTo>
                                  <a:pt x="34881" y="399"/>
                                </a:lnTo>
                                <a:lnTo>
                                  <a:pt x="34881" y="14326"/>
                                </a:lnTo>
                                <a:lnTo>
                                  <a:pt x="32893" y="13538"/>
                                </a:lnTo>
                                <a:cubicBezTo>
                                  <a:pt x="17285" y="13538"/>
                                  <a:pt x="9576" y="24562"/>
                                  <a:pt x="9576" y="39141"/>
                                </a:cubicBezTo>
                                <a:cubicBezTo>
                                  <a:pt x="9576" y="47460"/>
                                  <a:pt x="11239" y="55588"/>
                                  <a:pt x="12078" y="63703"/>
                                </a:cubicBezTo>
                                <a:lnTo>
                                  <a:pt x="34881" y="63703"/>
                                </a:lnTo>
                                <a:lnTo>
                                  <a:pt x="34881" y="76606"/>
                                </a:lnTo>
                                <a:lnTo>
                                  <a:pt x="12078" y="76606"/>
                                </a:lnTo>
                                <a:lnTo>
                                  <a:pt x="9995" y="93878"/>
                                </a:lnTo>
                                <a:lnTo>
                                  <a:pt x="0" y="93878"/>
                                </a:lnTo>
                                <a:cubicBezTo>
                                  <a:pt x="838" y="86601"/>
                                  <a:pt x="2502" y="79527"/>
                                  <a:pt x="2502" y="72238"/>
                                </a:cubicBezTo>
                                <a:cubicBezTo>
                                  <a:pt x="2502" y="60376"/>
                                  <a:pt x="0" y="48501"/>
                                  <a:pt x="0" y="36640"/>
                                </a:cubicBezTo>
                                <a:cubicBezTo>
                                  <a:pt x="0" y="16866"/>
                                  <a:pt x="9373" y="0"/>
                                  <a:pt x="32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92203" y="649700"/>
                            <a:ext cx="90011" cy="9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11" h="93480">
                                <a:moveTo>
                                  <a:pt x="0" y="0"/>
                                </a:moveTo>
                                <a:lnTo>
                                  <a:pt x="13922" y="2517"/>
                                </a:lnTo>
                                <a:cubicBezTo>
                                  <a:pt x="28384" y="8335"/>
                                  <a:pt x="37404" y="22820"/>
                                  <a:pt x="36937" y="45614"/>
                                </a:cubicBezTo>
                                <a:lnTo>
                                  <a:pt x="36518" y="63305"/>
                                </a:lnTo>
                                <a:lnTo>
                                  <a:pt x="78352" y="63305"/>
                                </a:lnTo>
                                <a:lnTo>
                                  <a:pt x="78352" y="32088"/>
                                </a:lnTo>
                                <a:lnTo>
                                  <a:pt x="90011" y="32088"/>
                                </a:lnTo>
                                <a:lnTo>
                                  <a:pt x="90011" y="93480"/>
                                </a:lnTo>
                                <a:lnTo>
                                  <a:pt x="78352" y="93480"/>
                                </a:lnTo>
                                <a:lnTo>
                                  <a:pt x="78352" y="76208"/>
                                </a:lnTo>
                                <a:lnTo>
                                  <a:pt x="0" y="76208"/>
                                </a:lnTo>
                                <a:lnTo>
                                  <a:pt x="0" y="63305"/>
                                </a:lnTo>
                                <a:lnTo>
                                  <a:pt x="24860" y="63305"/>
                                </a:lnTo>
                                <a:lnTo>
                                  <a:pt x="25279" y="46033"/>
                                </a:lnTo>
                                <a:cubicBezTo>
                                  <a:pt x="25590" y="34895"/>
                                  <a:pt x="23145" y="26672"/>
                                  <a:pt x="18437" y="21233"/>
                                </a:cubicBezTo>
                                <a:lnTo>
                                  <a:pt x="0" y="13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57321" y="520667"/>
                            <a:ext cx="124892" cy="10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92" h="103442">
                                <a:moveTo>
                                  <a:pt x="81178" y="0"/>
                                </a:moveTo>
                                <a:lnTo>
                                  <a:pt x="124892" y="0"/>
                                </a:lnTo>
                                <a:lnTo>
                                  <a:pt x="124892" y="103442"/>
                                </a:lnTo>
                                <a:lnTo>
                                  <a:pt x="113246" y="103442"/>
                                </a:lnTo>
                                <a:lnTo>
                                  <a:pt x="113246" y="80963"/>
                                </a:lnTo>
                                <a:lnTo>
                                  <a:pt x="11659" y="80963"/>
                                </a:lnTo>
                                <a:lnTo>
                                  <a:pt x="11659" y="103442"/>
                                </a:lnTo>
                                <a:lnTo>
                                  <a:pt x="0" y="103442"/>
                                </a:lnTo>
                                <a:lnTo>
                                  <a:pt x="0" y="44539"/>
                                </a:lnTo>
                                <a:lnTo>
                                  <a:pt x="11659" y="44539"/>
                                </a:lnTo>
                                <a:lnTo>
                                  <a:pt x="11659" y="68059"/>
                                </a:lnTo>
                                <a:lnTo>
                                  <a:pt x="113246" y="68059"/>
                                </a:lnTo>
                                <a:lnTo>
                                  <a:pt x="113246" y="35179"/>
                                </a:lnTo>
                                <a:cubicBezTo>
                                  <a:pt x="113246" y="12268"/>
                                  <a:pt x="109283" y="12903"/>
                                  <a:pt x="87020" y="12903"/>
                                </a:cubicBezTo>
                                <a:lnTo>
                                  <a:pt x="81178" y="12903"/>
                                </a:lnTo>
                                <a:lnTo>
                                  <a:pt x="81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54825" y="395976"/>
                            <a:ext cx="64948" cy="9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8" h="99911">
                                <a:moveTo>
                                  <a:pt x="64948" y="0"/>
                                </a:moveTo>
                                <a:lnTo>
                                  <a:pt x="64948" y="13525"/>
                                </a:lnTo>
                                <a:cubicBezTo>
                                  <a:pt x="41211" y="13525"/>
                                  <a:pt x="11659" y="23101"/>
                                  <a:pt x="11659" y="49962"/>
                                </a:cubicBezTo>
                                <a:cubicBezTo>
                                  <a:pt x="11659" y="76810"/>
                                  <a:pt x="41211" y="86385"/>
                                  <a:pt x="64948" y="86385"/>
                                </a:cubicBezTo>
                                <a:lnTo>
                                  <a:pt x="64948" y="99911"/>
                                </a:lnTo>
                                <a:cubicBezTo>
                                  <a:pt x="33299" y="99911"/>
                                  <a:pt x="0" y="84506"/>
                                  <a:pt x="0" y="49962"/>
                                </a:cubicBezTo>
                                <a:cubicBezTo>
                                  <a:pt x="0" y="15405"/>
                                  <a:pt x="33299" y="0"/>
                                  <a:pt x="64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19773" y="395976"/>
                            <a:ext cx="64935" cy="9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35" h="99911">
                                <a:moveTo>
                                  <a:pt x="0" y="0"/>
                                </a:moveTo>
                                <a:cubicBezTo>
                                  <a:pt x="31636" y="0"/>
                                  <a:pt x="64935" y="15405"/>
                                  <a:pt x="64935" y="49962"/>
                                </a:cubicBezTo>
                                <a:cubicBezTo>
                                  <a:pt x="64935" y="84506"/>
                                  <a:pt x="31636" y="99911"/>
                                  <a:pt x="0" y="99911"/>
                                </a:cubicBezTo>
                                <a:lnTo>
                                  <a:pt x="0" y="86385"/>
                                </a:lnTo>
                                <a:cubicBezTo>
                                  <a:pt x="23724" y="86385"/>
                                  <a:pt x="53289" y="76810"/>
                                  <a:pt x="53289" y="49962"/>
                                </a:cubicBezTo>
                                <a:cubicBezTo>
                                  <a:pt x="53289" y="23101"/>
                                  <a:pt x="23724" y="13525"/>
                                  <a:pt x="0" y="13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57321" y="265041"/>
                            <a:ext cx="124892" cy="111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92" h="111989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11659" y="12903"/>
                                </a:lnTo>
                                <a:lnTo>
                                  <a:pt x="70777" y="49543"/>
                                </a:lnTo>
                                <a:lnTo>
                                  <a:pt x="113246" y="49543"/>
                                </a:lnTo>
                                <a:lnTo>
                                  <a:pt x="113246" y="22276"/>
                                </a:lnTo>
                                <a:lnTo>
                                  <a:pt x="124892" y="22276"/>
                                </a:lnTo>
                                <a:lnTo>
                                  <a:pt x="124892" y="89713"/>
                                </a:lnTo>
                                <a:lnTo>
                                  <a:pt x="113246" y="89713"/>
                                </a:lnTo>
                                <a:lnTo>
                                  <a:pt x="113246" y="62446"/>
                                </a:lnTo>
                                <a:lnTo>
                                  <a:pt x="70777" y="62446"/>
                                </a:lnTo>
                                <a:lnTo>
                                  <a:pt x="11659" y="99085"/>
                                </a:lnTo>
                                <a:lnTo>
                                  <a:pt x="11659" y="111989"/>
                                </a:lnTo>
                                <a:lnTo>
                                  <a:pt x="0" y="111989"/>
                                </a:lnTo>
                                <a:lnTo>
                                  <a:pt x="0" y="67856"/>
                                </a:lnTo>
                                <a:lnTo>
                                  <a:pt x="11659" y="67856"/>
                                </a:lnTo>
                                <a:lnTo>
                                  <a:pt x="11659" y="84925"/>
                                </a:lnTo>
                                <a:lnTo>
                                  <a:pt x="58699" y="55994"/>
                                </a:lnTo>
                                <a:lnTo>
                                  <a:pt x="11659" y="27064"/>
                                </a:lnTo>
                                <a:lnTo>
                                  <a:pt x="1165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7327" y="147219"/>
                            <a:ext cx="124892" cy="10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92" h="102832">
                                <a:moveTo>
                                  <a:pt x="84303" y="0"/>
                                </a:moveTo>
                                <a:lnTo>
                                  <a:pt x="124892" y="0"/>
                                </a:lnTo>
                                <a:lnTo>
                                  <a:pt x="124892" y="102832"/>
                                </a:lnTo>
                                <a:lnTo>
                                  <a:pt x="113233" y="102832"/>
                                </a:lnTo>
                                <a:lnTo>
                                  <a:pt x="113233" y="82017"/>
                                </a:lnTo>
                                <a:lnTo>
                                  <a:pt x="11646" y="82017"/>
                                </a:lnTo>
                                <a:lnTo>
                                  <a:pt x="11646" y="102832"/>
                                </a:lnTo>
                                <a:lnTo>
                                  <a:pt x="0" y="102832"/>
                                </a:lnTo>
                                <a:lnTo>
                                  <a:pt x="0" y="3950"/>
                                </a:lnTo>
                                <a:lnTo>
                                  <a:pt x="36220" y="3950"/>
                                </a:lnTo>
                                <a:lnTo>
                                  <a:pt x="36220" y="16853"/>
                                </a:lnTo>
                                <a:lnTo>
                                  <a:pt x="30798" y="16853"/>
                                </a:lnTo>
                                <a:cubicBezTo>
                                  <a:pt x="13525" y="16853"/>
                                  <a:pt x="11646" y="17488"/>
                                  <a:pt x="11646" y="33934"/>
                                </a:cubicBezTo>
                                <a:lnTo>
                                  <a:pt x="11646" y="69113"/>
                                </a:lnTo>
                                <a:lnTo>
                                  <a:pt x="50990" y="69113"/>
                                </a:lnTo>
                                <a:lnTo>
                                  <a:pt x="50990" y="40589"/>
                                </a:lnTo>
                                <a:lnTo>
                                  <a:pt x="33515" y="40589"/>
                                </a:lnTo>
                                <a:lnTo>
                                  <a:pt x="33515" y="27686"/>
                                </a:lnTo>
                                <a:lnTo>
                                  <a:pt x="82220" y="27686"/>
                                </a:lnTo>
                                <a:lnTo>
                                  <a:pt x="82220" y="40589"/>
                                </a:lnTo>
                                <a:lnTo>
                                  <a:pt x="62649" y="40589"/>
                                </a:lnTo>
                                <a:lnTo>
                                  <a:pt x="62649" y="69113"/>
                                </a:lnTo>
                                <a:lnTo>
                                  <a:pt x="113233" y="69113"/>
                                </a:lnTo>
                                <a:lnTo>
                                  <a:pt x="113233" y="30188"/>
                                </a:lnTo>
                                <a:cubicBezTo>
                                  <a:pt x="113233" y="14364"/>
                                  <a:pt x="111366" y="12903"/>
                                  <a:pt x="88252" y="12903"/>
                                </a:cubicBezTo>
                                <a:lnTo>
                                  <a:pt x="84303" y="12903"/>
                                </a:lnTo>
                                <a:lnTo>
                                  <a:pt x="84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57314" y="23096"/>
                            <a:ext cx="62356" cy="101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" h="101226">
                                <a:moveTo>
                                  <a:pt x="62356" y="0"/>
                                </a:moveTo>
                                <a:lnTo>
                                  <a:pt x="62356" y="13943"/>
                                </a:lnTo>
                                <a:lnTo>
                                  <a:pt x="39473" y="17614"/>
                                </a:lnTo>
                                <a:cubicBezTo>
                                  <a:pt x="17907" y="25555"/>
                                  <a:pt x="10096" y="43155"/>
                                  <a:pt x="11659" y="56890"/>
                                </a:cubicBezTo>
                                <a:lnTo>
                                  <a:pt x="13335" y="71876"/>
                                </a:lnTo>
                                <a:lnTo>
                                  <a:pt x="62356" y="71876"/>
                                </a:lnTo>
                                <a:lnTo>
                                  <a:pt x="62356" y="84779"/>
                                </a:lnTo>
                                <a:lnTo>
                                  <a:pt x="13335" y="84779"/>
                                </a:lnTo>
                                <a:lnTo>
                                  <a:pt x="9792" y="101226"/>
                                </a:lnTo>
                                <a:lnTo>
                                  <a:pt x="0" y="100807"/>
                                </a:lnTo>
                                <a:cubicBezTo>
                                  <a:pt x="838" y="94139"/>
                                  <a:pt x="2515" y="87700"/>
                                  <a:pt x="2515" y="81033"/>
                                </a:cubicBezTo>
                                <a:cubicBezTo>
                                  <a:pt x="2515" y="72918"/>
                                  <a:pt x="0" y="65005"/>
                                  <a:pt x="0" y="55430"/>
                                </a:cubicBezTo>
                                <a:cubicBezTo>
                                  <a:pt x="0" y="32798"/>
                                  <a:pt x="11016" y="12853"/>
                                  <a:pt x="34960" y="4295"/>
                                </a:cubicBezTo>
                                <a:lnTo>
                                  <a:pt x="62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19670" y="22951"/>
                            <a:ext cx="64212" cy="10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12" h="101994">
                                <a:moveTo>
                                  <a:pt x="928" y="0"/>
                                </a:moveTo>
                                <a:cubicBezTo>
                                  <a:pt x="46724" y="0"/>
                                  <a:pt x="62549" y="22898"/>
                                  <a:pt x="62549" y="50787"/>
                                </a:cubicBezTo>
                                <a:cubicBezTo>
                                  <a:pt x="62549" y="60160"/>
                                  <a:pt x="60669" y="69520"/>
                                  <a:pt x="61710" y="78689"/>
                                </a:cubicBezTo>
                                <a:lnTo>
                                  <a:pt x="64212" y="100127"/>
                                </a:lnTo>
                                <a:lnTo>
                                  <a:pt x="52554" y="101994"/>
                                </a:lnTo>
                                <a:lnTo>
                                  <a:pt x="50890" y="84925"/>
                                </a:lnTo>
                                <a:lnTo>
                                  <a:pt x="0" y="84925"/>
                                </a:lnTo>
                                <a:lnTo>
                                  <a:pt x="0" y="72022"/>
                                </a:lnTo>
                                <a:lnTo>
                                  <a:pt x="50890" y="72022"/>
                                </a:lnTo>
                                <a:lnTo>
                                  <a:pt x="50890" y="51206"/>
                                </a:lnTo>
                                <a:cubicBezTo>
                                  <a:pt x="50890" y="28727"/>
                                  <a:pt x="38406" y="13538"/>
                                  <a:pt x="3430" y="13538"/>
                                </a:cubicBezTo>
                                <a:lnTo>
                                  <a:pt x="0" y="14088"/>
                                </a:lnTo>
                                <a:lnTo>
                                  <a:pt x="0" y="146"/>
                                </a:lnTo>
                                <a:lnTo>
                                  <a:pt x="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2F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85pt;margin-top:0pt;height:80.5pt;width:53.9pt;mso-wrap-distance-left:9pt;mso-wrap-distance-right:9pt;z-index:251658240;mso-width-relative:page;mso-height-relative:page;" coordsize="684708,1022375" wrapcoords="1202 0 0 1207 0 20124 1202 21332 14427 21332 21039 20929 21039 0 14427 0 1202 0" o:gfxdata="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">
                <o:lock v:ext="edit" aspectratio="f"/>
                <v:shape id="Shape 6" o:spid="_x0000_s1026" o:spt="100" style="position:absolute;left:0;top:0;height:1022375;width:506501;" fillcolor="#9D2F28" filled="t" stroked="f" coordsize="506501,1022375" o:gfxdata="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lcpO8AAAA&#10;2gAAAA8AAAAAAAAAAQAgAAAAIgAAAGRycy9kb3ducmV2LnhtbFBLAQIUABQAAAAIAIdO4kAzLwWe&#10;OwAAADkAAAAQAAAAAAAAAAEAIAAAAAsBAABkcnMvc2hhcGV4bWwueG1sUEsFBgAAAAAGAAYAWwEA&#10;ALUDAAAAAA==&#10;" path="m152400,0l354101,0c437921,0,506501,68580,506501,152400l506501,869975c506501,953795,437921,1022375,354101,1022375l152400,1022375c68580,1022375,0,953795,0,869975l0,152400c0,68580,68580,0,15240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7" o:spid="_x0000_s1026" o:spt="100" style="position:absolute;left:345580;top:485410;height:90259;width:52629;" fillcolor="#FFFEFD" filled="t" stroked="f" coordsize="52629,90259" o:gfxdata="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09Bri5AAAA2gAA&#10;AA8AAAAAAAAAAQAgAAAAIgAAAGRycy9kb3ducmV2LnhtbFBLAQIUABQAAAAIAIdO4kAzLwWeOwAA&#10;ADkAAAAQAAAAAAAAAAEAIAAAAAgBAABkcnMvc2hhcGV4bWwueG1sUEsFBgAAAAAGAAYAWwEAALID&#10;AAAAAA==&#10;" path="m47447,597c50584,1206,52629,4242,52007,7379c46101,37681,31801,65710,10630,88417c9487,89637,7950,90259,6401,90259c4991,90259,3581,89738,2464,88709c127,86538,0,82867,2172,80543c21857,59411,35166,33350,40665,5169c41275,2032,44310,0,47447,597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8" o:spid="_x0000_s1026" o:spt="100" style="position:absolute;left:229198;top:586904;height:39675;width:101752;" fillcolor="#FFFEFD" filled="t" stroked="f" coordsize="101752,39675" o:gfxdata="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IZ4RrsAAADa&#10;AAAADwAAAAAAAAABACAAAAAiAAAAZHJzL2Rvd25yZXYueG1sUEsBAhQAFAAAAAgAh07iQDMvBZ47&#10;AAAAOQAAABAAAAAAAAAAAQAgAAAACgEAAGRycy9zaGFwZXhtbC54bWxQSwUGAAAAAAYABgBbAQAA&#10;tAMAAAAA&#10;" path="m91948,1803c94590,0,98184,711,99974,3353c101752,5994,101054,9588,98412,11379c71018,29883,38976,39675,5779,39675c2591,39675,0,37084,0,33896c0,30696,2591,28118,5779,28118c36665,28118,66459,19012,91948,1803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" o:spid="_x0000_s1026" o:spt="100" style="position:absolute;left:90489;top:316412;height:288976;width:144488;" fillcolor="#FFFEFD" filled="t" stroked="f" coordsize="144488,288976" o:gfxdata="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QIsaugAAANoA&#10;AAAPAAAAAAAAAAEAIAAAACIAAABkcnMvZG93bnJldi54bWxQSwECFAAUAAAACACHTuJAMy8FnjsA&#10;AAA5AAAAEAAAAAAAAAABACAAAAAJAQAAZHJzL3NoYXBleG1sLnhtbFBLBQYAAAAABgAGAFsBAACz&#10;AwAAAAA=&#10;" path="m144488,0l144488,11557c71196,11557,11557,71183,11557,144488c11557,217780,71196,277419,144488,277419l144488,288976c64821,288976,0,224155,0,144488c0,64808,64821,0,14448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" o:spid="_x0000_s1026" o:spt="100" style="position:absolute;left:234977;top:316412;height:288976;width:144488;" fillcolor="#FFFEFD" filled="t" stroked="f" coordsize="144488,288976" o:gfxdata="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qGQlbsAAADb&#10;AAAADwAAAAAAAAABACAAAAAiAAAAZHJzL2Rvd25yZXYueG1sUEsBAhQAFAAAAAgAh07iQDMvBZ47&#10;AAAAOQAAABAAAAAAAAAAAQAgAAAACgEAAGRycy9zaGFwZXhtbC54bWxQSwUGAAAAAAYABgBbAQAA&#10;tAMAAAAA&#10;" path="m0,0c79667,0,144488,64808,144488,144488c144488,224155,79667,288976,0,288976l0,277419c73292,277419,132931,217780,132931,144488c132931,71183,73292,11557,0,11557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1" o:spid="_x0000_s1026" o:spt="100" style="position:absolute;left:219564;top:445491;height:30823;width:30823;" fillcolor="#FFFEFD" filled="t" stroked="f" coordsize="30823,30823" o:gfxdata="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1lOS8AAAA&#10;2wAAAA8AAAAAAAAAAQAgAAAAIgAAAGRycy9kb3ducmV2LnhtbFBLAQIUABQAAAAIAIdO4kAzLwWe&#10;OwAAADkAAAAQAAAAAAAAAAEAIAAAAAsBAABkcnMvc2hhcGV4bWwueG1sUEsFBgAAAAAGAAYAWwEA&#10;ALUDAAAAAA==&#10;" path="m15418,0c23927,0,30823,6896,30823,15405c30823,23914,23927,30823,15418,30823c6896,30823,0,23914,0,15405c0,6896,6896,0,1541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" o:spid="_x0000_s1026" o:spt="100" style="position:absolute;left:130305;top:456037;height:11557;width:208064;" fillcolor="#FFFEFD" filled="t" stroked="f" coordsize="208064,11557" o:gfxdata="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Z+FSbsAAADb&#10;AAAADwAAAAAAAAABACAAAAAiAAAAZHJzL2Rvd25yZXYueG1sUEsBAhQAFAAAAAgAh07iQDMvBZ47&#10;AAAAOQAAABAAAAAAAAAAAQAgAAAACgEAAGRycy9zaGFwZXhtbC54bWxQSwUGAAAAAAYABgBbAQAA&#10;tAMAAAAA&#10;" path="m5779,0l202286,0c205473,0,208064,2578,208064,5778c208064,8966,205473,11557,202286,11557l5779,11557c2578,11557,0,8966,0,5778c0,2578,2578,0,577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3" o:spid="_x0000_s1026" o:spt="100" style="position:absolute;left:230118;top:357512;height:208064;width:11557;" fillcolor="#FFFEFD" filled="t" stroked="f" coordsize="11557,208064" o:gfxdata="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gwnL4A&#10;AADbAAAADwAAAAAAAAABACAAAAAiAAAAZHJzL2Rvd25yZXYueG1sUEsBAhQAFAAAAAgAh07iQDMv&#10;BZ47AAAAOQAAABAAAAAAAAAAAQAgAAAADQEAAGRycy9zaGFwZXhtbC54bWxQSwUGAAAAAAYABgBb&#10;AQAAtwMAAAAA&#10;" path="m5778,0c8966,0,11557,2591,11557,5779l11557,202286c11557,205473,8966,208064,5778,208064c2578,208064,0,205473,0,202286l0,5779c0,2591,2578,0,577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4" o:spid="_x0000_s1026" o:spt="100" style="position:absolute;left:159357;top:386188;height:151638;width:151638;" fillcolor="#FFFEFD" filled="t" stroked="f" coordsize="151638,151638" o:gfxdata="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7FoVBrUAAADbAAAADwAA&#10;AAAAAAABACAAAAAiAAAAZHJzL2Rvd25yZXYueG1sUEsBAhQAFAAAAAgAh07iQDMvBZ47AAAAOQAA&#10;ABAAAAAAAAAAAQAgAAAABAEAAGRycy9zaGFwZXhtbC54bWxQSwUGAAAAAAYABgBbAQAArgMAAAAA&#10;" path="m141199,2248c143459,0,147117,0,149377,2248c151638,4508,151638,8166,149377,10427l10427,149377c8166,151638,4509,151638,2261,149377c0,147117,0,143459,2261,141199l141199,2248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5" o:spid="_x0000_s1026" o:spt="100" style="position:absolute;left:160263;top:384878;height:151651;width:151638;" fillcolor="#FFFEFD" filled="t" stroked="f" coordsize="151638,151651" o:gfxdata="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bYSkugAAANsA&#10;AAAPAAAAAAAAAAEAIAAAACIAAABkcnMvZG93bnJldi54bWxQSwECFAAUAAAACACHTuJAMy8FnjsA&#10;AAA5AAAAEAAAAAAAAAABACAAAAAJAQAAZHJzL3NoYXBleG1sLnhtbFBLBQYAAAAABgAGAFsBAACz&#10;AwAAAAA=&#10;" path="m2248,2261c4508,0,8166,0,10427,2261l149377,141211c151638,143472,151638,147129,149377,149377c147117,151651,143459,151651,141199,149377l2248,10439c0,8179,0,4521,2248,2261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6" o:spid="_x0000_s1026" o:spt="100" style="position:absolute;left:317890;top:110846;height:233401;width:86690;" fillcolor="#FFFEFD" filled="t" stroked="f" coordsize="86690,233401" o:gfxdata="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mob68AAAA&#10;2wAAAA8AAAAAAAAAAQAgAAAAIgAAAGRycy9kb3ducmV2LnhtbFBLAQIUABQAAAAIAIdO4kAzLwWe&#10;OwAAADkAAAAQAAAAAAAAAAEAIAAAAAsBAABkcnMvc2hhcGV4bWwueG1sUEsFBgAAAAAGAAYAWwEA&#10;ALUDAAAAAA==&#10;" path="m82029,1003c85065,2019,86690,5296,85687,8318l11976,229451c11163,231877,8903,233401,6490,233401c5880,233401,5271,233312,4661,233109c1638,232092,0,228829,1003,225793l74714,4661c75730,1638,79007,0,82029,1003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7" o:spid="_x0000_s1026" o:spt="100" style="position:absolute;left:33981;top:412094;height:11557;width:60185;" fillcolor="#FFFEFD" filled="t" stroked="f" coordsize="60185,11557" o:gfxdata="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vMt68AAAA&#10;2wAAAA8AAAAAAAAAAQAgAAAAIgAAAGRycy9kb3ducmV2LnhtbFBLAQIUABQAAAAIAIdO4kAzLwWe&#10;OwAAADkAAAAQAAAAAAAAAAEAIAAAAAsBAABkcnMvc2hhcGV4bWwueG1sUEsFBgAAAAAGAAYAWwEA&#10;ALUDAAAAAA==&#10;" path="m5778,0l54407,0c57595,0,60185,2578,60185,5778c60185,8966,57595,11557,54407,11557l5778,11557c2578,11557,0,8966,0,5778c0,2578,2578,0,577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8" o:spid="_x0000_s1026" o:spt="100" style="position:absolute;left:189360;top:704949;height:159283;width:101410;" fillcolor="#FFFEFD" filled="t" stroked="f" coordsize="101410,159283" o:gfxdata="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D+Gi/&#10;AAAA2wAAAA8AAAAAAAAAAQAgAAAAIgAAAGRycy9kb3ducmV2LnhtbFBLAQIUABQAAAAIAIdO4kAz&#10;LwWeOwAAADkAAAAQAAAAAAAAAAEAIAAAAA4BAABkcnMvc2hhcGV4bWwueG1sUEsFBgAAAAAGAAYA&#10;WwEAALgDAAAAAA==&#10;" path="m0,0l101410,0,101410,14872,58941,14872,58941,144412,101410,144412,101410,159283,0,159283,0,144412,42469,144412,42469,14872,0,14872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9" o:spid="_x0000_s1026" o:spt="100" style="position:absolute;left:557327;top:896598;height:102832;width:124892;" fillcolor="#9D2F28" filled="t" stroked="f" coordsize="124892,102832" o:gfxdata="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GENpvQAA&#10;ANsAAAAPAAAAAAAAAAEAIAAAACIAAABkcnMvZG93bnJldi54bWxQSwECFAAUAAAACACHTuJAMy8F&#10;njsAAAA5AAAAEAAAAAAAAAABACAAAAAMAQAAZHJzL3NoYXBleG1sLnhtbFBLBQYAAAAABgAGAFsB&#10;AAC2AwAAAAA=&#10;" path="m84303,0l124892,0,124892,102832,113233,102832,113233,82017,11646,82017,11646,102832,0,102832,0,3950,36220,3950,36220,16866,30798,16866c13525,16866,11646,17488,11646,33934l11646,69113,50990,69113,50990,40589,33515,40589,33515,27686,82220,27686,82220,40589,62649,40589,62649,69113,113233,69113,113233,30188c113233,14364,111366,12903,88252,12903l84303,12903,8430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" o:spid="_x0000_s1026" o:spt="100" style="position:absolute;left:557314;top:762342;height:116561;width:124904;" fillcolor="#9D2F28" filled="t" stroked="f" coordsize="124904,116561" o:gfxdata="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LQG4rUAAADbAAAADwAA&#10;AAAAAAABACAAAAAiAAAAZHJzL2Rvd25yZXYueG1sUEsBAhQAFAAAAAgAh07iQDMvBZ47AAAAOQAA&#10;ABAAAAAAAAAAAQAgAAAABAEAAGRycy9zaGFwZXhtbC54bWxQSwUGAAAAAAYABgBbAQAArgMAAAAA&#10;" path="m0,0l11659,0,11659,14567,113246,14567,113246,0,124904,0,124904,44539,113246,44539,113246,27470,24574,27470,24574,27889,91389,58280,24574,88671,24574,89090,113246,89090,113246,71806,124904,71806,124904,116561,113246,116561,113246,101994,11659,101994,11659,116561,0,116561,0,86792,62243,58280,0,2976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1" o:spid="_x0000_s1026" o:spt="100" style="position:absolute;left:557322;top:649302;height:93878;width:34881;" fillcolor="#9D2F28" filled="t" stroked="f" coordsize="34881,93878" o:gfxdata="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8yDW7gAAADbAAAA&#10;DwAAAAAAAAABACAAAAAiAAAAZHJzL2Rvd25yZXYueG1sUEsBAhQAFAAAAAgAh07iQDMvBZ47AAAA&#10;OQAAABAAAAAAAAAAAQAgAAAABwEAAGRycy9zaGFwZXhtbC54bWxQSwUGAAAAAAYABgBbAQAAsQMA&#10;AAAA&#10;" path="m32677,0l34881,399,34881,14326,32893,13538c17285,13538,9576,24562,9576,39141c9576,47460,11239,55588,12078,63703l34881,63703,34881,76606,12078,76606,9995,93878,0,93878c838,86601,2502,79527,2502,72238c2502,60376,0,48501,0,36640c0,16866,9373,0,3267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2" o:spid="_x0000_s1026" o:spt="100" style="position:absolute;left:592203;top:649700;height:93480;width:90011;" fillcolor="#9D2F28" filled="t" stroked="f" coordsize="90011,93480" o:gfxdata="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nnti8AAAA&#10;2wAAAA8AAAAAAAAAAQAgAAAAIgAAAGRycy9kb3ducmV2LnhtbFBLAQIUABQAAAAIAIdO4kAzLwWe&#10;OwAAADkAAAAQAAAAAAAAAAEAIAAAAAsBAABkcnMvc2hhcGV4bWwueG1sUEsFBgAAAAAGAAYAWwEA&#10;ALUDAAAAAA==&#10;" path="m0,0l13922,2517c28384,8335,37404,22820,36937,45614l36518,63305,78352,63305,78352,32088,90011,32088,90011,93480,78352,93480,78352,76208,0,76208,0,63305,24860,63305,25279,46033c25590,34895,23145,26672,18437,21233l0,13927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3" o:spid="_x0000_s1026" o:spt="100" style="position:absolute;left:557321;top:520667;height:103442;width:124892;" fillcolor="#9D2F28" filled="t" stroked="f" coordsize="124892,103442" o:gfxdata="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igc7sAAADb&#10;AAAADwAAAAAAAAABACAAAAAiAAAAZHJzL2Rvd25yZXYueG1sUEsBAhQAFAAAAAgAh07iQDMvBZ47&#10;AAAAOQAAABAAAAAAAAAAAQAgAAAACgEAAGRycy9zaGFwZXhtbC54bWxQSwUGAAAAAAYABgBbAQAA&#10;tAMAAAAA&#10;" path="m81178,0l124892,0,124892,103442,113246,103442,113246,80963,11659,80963,11659,103442,0,103442,0,44539,11659,44539,11659,68059,113246,68059,113246,35179c113246,12268,109283,12903,87020,12903l81178,12903,8117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4" o:spid="_x0000_s1026" o:spt="100" style="position:absolute;left:554825;top:395976;height:99911;width:64948;" fillcolor="#9D2F28" filled="t" stroked="f" coordsize="64948,99911" o:gfxdata="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SxkLLsAAADb&#10;AAAADwAAAAAAAAABACAAAAAiAAAAZHJzL2Rvd25yZXYueG1sUEsBAhQAFAAAAAgAh07iQDMvBZ47&#10;AAAAOQAAABAAAAAAAAAAAQAgAAAACgEAAGRycy9zaGFwZXhtbC54bWxQSwUGAAAAAAYABgBbAQAA&#10;tAMAAAAA&#10;" path="m64948,0l64948,13525c41211,13525,11659,23101,11659,49962c11659,76810,41211,86385,64948,86385l64948,99911c33299,99911,0,84506,0,49962c0,15405,33299,0,6494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5" o:spid="_x0000_s1026" o:spt="100" style="position:absolute;left:619773;top:395976;height:99911;width:64935;" fillcolor="#9D2F28" filled="t" stroked="f" coordsize="64935,99911" o:gfxdata="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HCWy/&#10;AAAA2wAAAA8AAAAAAAAAAQAgAAAAIgAAAGRycy9kb3ducmV2LnhtbFBLAQIUABQAAAAIAIdO4kAz&#10;LwWeOwAAADkAAAAQAAAAAAAAAAEAIAAAAA4BAABkcnMvc2hhcGV4bWwueG1sUEsFBgAAAAAGAAYA&#10;WwEAALgDAAAAAA==&#10;" path="m0,0c31636,0,64935,15405,64935,49962c64935,84506,31636,99911,0,99911l0,86385c23724,86385,53289,76810,53289,49962c53289,23101,23724,13525,0,13525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6" o:spid="_x0000_s1026" o:spt="100" style="position:absolute;left:557321;top:265041;height:111989;width:124892;" fillcolor="#9D2F28" filled="t" stroked="f" coordsize="124892,111989" o:gfxdata="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ztx7sAAADb&#10;AAAADwAAAAAAAAABACAAAAAiAAAAZHJzL2Rvd25yZXYueG1sUEsBAhQAFAAAAAgAh07iQDMvBZ47&#10;AAAAOQAAABAAAAAAAAAAAQAgAAAACgEAAGRycy9zaGFwZXhtbC54bWxQSwUGAAAAAAYABgBbAQAA&#10;tAMAAAAA&#10;" path="m0,0l11659,0,11659,12903,70777,49543,113246,49543,113246,22276,124892,22276,124892,89713,113246,89713,113246,62446,70777,62446,11659,99085,11659,111989,0,111989,0,67856,11659,67856,11659,84925,58699,55994,11659,27064,11659,44132,0,44132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7" o:spid="_x0000_s1026" o:spt="100" style="position:absolute;left:557327;top:147219;height:102832;width:124892;" fillcolor="#9D2F28" filled="t" stroked="f" coordsize="124892,102832" o:gfxdata="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p7g9&#10;wAAAANsAAAAPAAAAAAAAAAEAIAAAACIAAABkcnMvZG93bnJldi54bWxQSwECFAAUAAAACACHTuJA&#10;My8FnjsAAAA5AAAAEAAAAAAAAAABACAAAAAPAQAAZHJzL3NoYXBleG1sLnhtbFBLBQYAAAAABgAG&#10;AFsBAAC5AwAAAAA=&#10;" path="m84303,0l124892,0,124892,102832,113233,102832,113233,82017,11646,82017,11646,102832,0,102832,0,3950,36220,3950,36220,16853,30798,16853c13525,16853,11646,17488,11646,33934l11646,69113,50990,69113,50990,40589,33515,40589,33515,27686,82220,27686,82220,40589,62649,40589,62649,69113,113233,69113,113233,30188c113233,14364,111366,12903,88252,12903l84303,12903,8430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8" o:spid="_x0000_s1026" o:spt="100" style="position:absolute;left:557314;top:23096;height:101226;width:62356;" fillcolor="#9D2F28" filled="t" stroked="f" coordsize="62356,101226" o:gfxdata="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BE8LsAAADb&#10;AAAADwAAAAAAAAABACAAAAAiAAAAZHJzL2Rvd25yZXYueG1sUEsBAhQAFAAAAAgAh07iQDMvBZ47&#10;AAAAOQAAABAAAAAAAAAAAQAgAAAACgEAAGRycy9zaGFwZXhtbC54bWxQSwUGAAAAAAYABgBbAQAA&#10;tAMAAAAA&#10;" path="m62356,0l62356,13943,39473,17614c17907,25555,10096,43155,11659,56890l13335,71876,62356,71876,62356,84779,13335,84779,9792,101226,0,100807c838,94139,2515,87700,2515,81033c2515,72918,0,65005,0,55430c0,32798,11016,12853,34960,4295l6235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9" o:spid="_x0000_s1026" o:spt="100" style="position:absolute;left:619670;top:22951;height:101994;width:64212;" fillcolor="#9D2F28" filled="t" stroked="f" coordsize="64212,101994" o:gfxdata="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Sqsm8AAAA&#10;2wAAAA8AAAAAAAAAAQAgAAAAIgAAAGRycy9kb3ducmV2LnhtbFBLAQIUABQAAAAIAIdO4kAzLwWe&#10;OwAAADkAAAAQAAAAAAAAAAEAIAAAAAsBAABkcnMvc2hhcGV4bWwueG1sUEsFBgAAAAAGAAYAWwEA&#10;ALUDAAAAAA==&#10;" path="m928,0c46724,0,62549,22898,62549,50787c62549,60160,60669,69520,61710,78689l64212,100127,52554,101994,50890,84925,0,84925,0,72022,50890,72022,50890,51206c50890,28727,38406,13538,3430,13538l0,14088,0,146,92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through"/>
              </v:group>
            </w:pict>
          </mc:Fallback>
        </mc:AlternateContent>
      </w:r>
      <w:r>
        <w:rPr>
          <w:rFonts w:ascii="Century Gothic" w:hAnsi="Century Gothic"/>
          <w:b/>
          <w:sz w:val="32"/>
          <w:szCs w:val="32"/>
          <w:lang w:val="en-US"/>
        </w:rPr>
        <w:t>I was employed but I am not employed presently/anymore form</w:t>
      </w:r>
    </w:p>
    <w:p>
      <w:pPr>
        <w:ind w:left="284"/>
        <w:jc w:val="center"/>
        <w:rPr>
          <w:rFonts w:ascii="Century Gothic" w:hAnsi="Century Gothic"/>
          <w:b/>
          <w:sz w:val="24"/>
          <w:szCs w:val="24"/>
          <w:lang w:val="en-US"/>
        </w:rPr>
      </w:pPr>
    </w:p>
    <w:p>
      <w:pPr>
        <w:ind w:left="284"/>
        <w:jc w:val="center"/>
        <w:rPr>
          <w:rFonts w:ascii="Century Gothic" w:hAnsi="Century Gothic"/>
          <w:b/>
          <w:sz w:val="24"/>
          <w:szCs w:val="24"/>
          <w:lang w:val="en-US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bookmarkStart w:id="0" w:name="_Hlk507236163"/>
      <w:r>
        <w:rPr>
          <w:rFonts w:ascii="Century Gothic" w:hAnsi="Century Gothic"/>
          <w:sz w:val="18"/>
          <w:szCs w:val="18"/>
        </w:rPr>
        <w:t>Are you allowing to use your interview for the scientific research work?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bookmarkEnd w:id="0"/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bookmarkStart w:id="1" w:name="_Hlk507236172"/>
      <w:r>
        <w:rPr>
          <w:rFonts w:ascii="Century Gothic" w:hAnsi="Century Gothic"/>
          <w:sz w:val="18"/>
          <w:szCs w:val="18"/>
        </w:rPr>
        <w:t>Are you allowing to publish your interview on the website?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bookmarkEnd w:id="1"/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bookmarkStart w:id="2" w:name="_Hlk507236180"/>
      <w:r>
        <w:rPr>
          <w:rFonts w:ascii="Century Gothic" w:hAnsi="Century Gothic"/>
          <w:sz w:val="18"/>
          <w:szCs w:val="18"/>
        </w:rPr>
        <w:t>Would you like your real name or pseudonym to be used?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bookmarkEnd w:id="2"/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bookmarkStart w:id="3" w:name="_Hlk507236192"/>
      <w:r>
        <w:rPr>
          <w:rFonts w:ascii="Century Gothic" w:hAnsi="Century Gothic"/>
          <w:sz w:val="18"/>
          <w:szCs w:val="18"/>
        </w:rPr>
        <w:t>Your name: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bookmarkEnd w:id="3"/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bookmarkStart w:id="4" w:name="_Hlk507236198"/>
      <w:r>
        <w:rPr>
          <w:rFonts w:ascii="Century Gothic" w:hAnsi="Century Gothic"/>
          <w:sz w:val="18"/>
          <w:szCs w:val="18"/>
        </w:rPr>
        <w:t>Your contact information</w:t>
      </w:r>
    </w:p>
    <w:bookmarkEnd w:id="4"/>
    <w:p>
      <w:pPr>
        <w:pStyle w:val="91"/>
        <w:numPr>
          <w:ilvl w:val="1"/>
          <w:numId w:val="1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E-mail:</w:t>
      </w:r>
    </w:p>
    <w:p>
      <w:pPr>
        <w:pStyle w:val="91"/>
        <w:numPr>
          <w:ilvl w:val="1"/>
          <w:numId w:val="1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Telephone: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How old are you?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Gender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Are you married/have a partner?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 you have kids?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Are you living independently or with parents/other relatives, etc.?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What kind of disability do you have? (Please provide whatever information you are comfortable giving). </w:t>
      </w:r>
    </w:p>
    <w:p>
      <w:pPr>
        <w:pStyle w:val="91"/>
        <w:numPr>
          <w:ilvl w:val="1"/>
          <w:numId w:val="1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What happened? </w:t>
      </w:r>
    </w:p>
    <w:p>
      <w:pPr>
        <w:pStyle w:val="91"/>
        <w:numPr>
          <w:ilvl w:val="1"/>
          <w:numId w:val="1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At what age?</w:t>
      </w:r>
    </w:p>
    <w:p>
      <w:pPr>
        <w:pStyle w:val="91"/>
        <w:numPr>
          <w:ilvl w:val="1"/>
          <w:numId w:val="1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How did it affect your live in all dimensions (social, family, personal, educational, professional, etc.)?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How your social rehabilitation started? </w:t>
      </w:r>
    </w:p>
    <w:p>
      <w:pPr>
        <w:pStyle w:val="91"/>
        <w:numPr>
          <w:ilvl w:val="1"/>
          <w:numId w:val="15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What was the process of returning/entering the society? </w:t>
      </w:r>
    </w:p>
    <w:p>
      <w:pPr>
        <w:pStyle w:val="91"/>
        <w:numPr>
          <w:ilvl w:val="1"/>
          <w:numId w:val="15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What / who did help? </w:t>
      </w:r>
    </w:p>
    <w:p>
      <w:pPr>
        <w:pStyle w:val="91"/>
        <w:numPr>
          <w:ilvl w:val="1"/>
          <w:numId w:val="15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were the obstacles)?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Your education (Please provide whatever information you think would be applicable. Can be a small narrative). </w:t>
      </w:r>
    </w:p>
    <w:p>
      <w:pPr>
        <w:pStyle w:val="91"/>
        <w:numPr>
          <w:ilvl w:val="1"/>
          <w:numId w:val="1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Did you have the education before your accident (if there was an accident)? </w:t>
      </w:r>
    </w:p>
    <w:p>
      <w:pPr>
        <w:pStyle w:val="91"/>
        <w:numPr>
          <w:ilvl w:val="1"/>
          <w:numId w:val="1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Were you obtaining the education after the accident (if there was an accident)? </w:t>
      </w:r>
    </w:p>
    <w:p>
      <w:pPr>
        <w:pStyle w:val="91"/>
        <w:numPr>
          <w:ilvl w:val="1"/>
          <w:numId w:val="1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Why did you decide to pursue this specialization? </w:t>
      </w:r>
    </w:p>
    <w:p>
      <w:pPr>
        <w:pStyle w:val="91"/>
        <w:numPr>
          <w:ilvl w:val="1"/>
          <w:numId w:val="1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What influenced the choice of the college/university? </w:t>
      </w:r>
    </w:p>
    <w:p>
      <w:pPr>
        <w:pStyle w:val="91"/>
        <w:numPr>
          <w:ilvl w:val="1"/>
          <w:numId w:val="1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influenced the choice of your degree?</w:t>
      </w:r>
    </w:p>
    <w:p>
      <w:pPr>
        <w:pStyle w:val="91"/>
        <w:numPr>
          <w:ilvl w:val="1"/>
          <w:numId w:val="1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degree do you have presently (BS, MS, Ma, etc.)?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Why did you leave the job(s)? </w:t>
      </w:r>
    </w:p>
    <w:p>
      <w:pPr>
        <w:pStyle w:val="91"/>
        <w:numPr>
          <w:ilvl w:val="1"/>
          <w:numId w:val="17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Why you decided to have the job at the first place?</w:t>
      </w:r>
    </w:p>
    <w:p>
      <w:pPr>
        <w:pStyle w:val="91"/>
        <w:numPr>
          <w:ilvl w:val="1"/>
          <w:numId w:val="17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Did your organization(s) provide you with the necessary support?</w:t>
      </w:r>
    </w:p>
    <w:p>
      <w:pPr>
        <w:pStyle w:val="91"/>
        <w:numPr>
          <w:ilvl w:val="1"/>
          <w:numId w:val="17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Have you had career growth opportunities?</w:t>
      </w:r>
    </w:p>
    <w:p>
      <w:pPr>
        <w:pStyle w:val="91"/>
        <w:numPr>
          <w:ilvl w:val="1"/>
          <w:numId w:val="17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 you have plans to return to that or another organization? Why? Why not?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does your family/partner/friends think about present absence of the job?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Was your job related to your education? </w:t>
      </w:r>
    </w:p>
    <w:p>
      <w:pPr>
        <w:pStyle w:val="91"/>
        <w:numPr>
          <w:ilvl w:val="1"/>
          <w:numId w:val="18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Did your education result in more opportunities in your job?</w:t>
      </w:r>
    </w:p>
    <w:p>
      <w:pPr>
        <w:pStyle w:val="91"/>
        <w:numPr>
          <w:ilvl w:val="1"/>
          <w:numId w:val="18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How you maintain your actual state in your area of expertise?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Can you imagine yourself never returning to </w:t>
      </w:r>
      <w:r>
        <w:rPr>
          <w:rFonts w:ascii="Century Gothic" w:hAnsi="Century Gothic"/>
          <w:sz w:val="18"/>
          <w:szCs w:val="18"/>
        </w:rPr>
        <w:t>the job</w:t>
      </w:r>
      <w:r>
        <w:rPr>
          <w:rFonts w:ascii="Century Gothic" w:hAnsi="Century Gothic"/>
          <w:sz w:val="18"/>
          <w:szCs w:val="18"/>
          <w:lang w:val="en-US"/>
        </w:rPr>
        <w:t>/never working again</w:t>
      </w:r>
      <w:r>
        <w:rPr>
          <w:rFonts w:ascii="Century Gothic" w:hAnsi="Century Gothic"/>
          <w:sz w:val="18"/>
          <w:szCs w:val="18"/>
        </w:rPr>
        <w:t>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numPr>
          <w:ilvl w:val="0"/>
          <w:numId w:val="0"/>
        </w:numPr>
        <w:ind w:left="360" w:leftChars="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en-US"/>
        </w:rPr>
        <w:t>Do you perceive a job as an important mean of rehabilitation and integration into</w:t>
      </w:r>
      <w:bookmarkStart w:id="5" w:name="_GoBack"/>
      <w:bookmarkEnd w:id="5"/>
      <w:r>
        <w:rPr>
          <w:rFonts w:ascii="Century Gothic" w:hAnsi="Century Gothic"/>
          <w:sz w:val="18"/>
          <w:szCs w:val="18"/>
          <w:lang w:val="en-US"/>
        </w:rPr>
        <w:t xml:space="preserve"> the society</w:t>
      </w:r>
      <w:r>
        <w:rPr>
          <w:rFonts w:ascii="Century Gothic" w:hAnsi="Century Gothic"/>
          <w:sz w:val="18"/>
          <w:szCs w:val="18"/>
        </w:rPr>
        <w:t>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numPr>
          <w:ilvl w:val="0"/>
          <w:numId w:val="0"/>
        </w:numPr>
        <w:ind w:left="360" w:leftChars="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0"/>
        </w:numPr>
        <w:ind w:left="360" w:leftChars="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 you receive any financial help from the state?</w:t>
      </w:r>
    </w:p>
    <w:p>
      <w:pPr>
        <w:pStyle w:val="91"/>
        <w:numPr>
          <w:ilvl w:val="1"/>
          <w:numId w:val="19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When you were working, were you still receiving the financial help?</w:t>
      </w:r>
    </w:p>
    <w:p>
      <w:pPr>
        <w:pStyle w:val="91"/>
        <w:numPr>
          <w:ilvl w:val="1"/>
          <w:numId w:val="19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percentage of your total income was coming from the salary and what percentage from the pension (if you kept receiving one)?</w:t>
      </w:r>
    </w:p>
    <w:p>
      <w:pPr>
        <w:pStyle w:val="91"/>
        <w:numPr>
          <w:ilvl w:val="1"/>
          <w:numId w:val="19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Were you satisfied with your income level? Are you now?</w:t>
      </w:r>
    </w:p>
    <w:tbl>
      <w:tblPr>
        <w:tblStyle w:val="90"/>
        <w:tblW w:w="8688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8" w:type="dxa"/>
          </w:tcPr>
          <w:p>
            <w:pPr>
              <w:pStyle w:val="9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pStyle w:val="91"/>
        <w:ind w:left="360"/>
        <w:rPr>
          <w:rFonts w:ascii="Century Gothic" w:hAnsi="Century Gothic"/>
          <w:sz w:val="18"/>
          <w:szCs w:val="18"/>
        </w:rPr>
      </w:pPr>
    </w:p>
    <w:p>
      <w:pPr>
        <w:pStyle w:val="91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Finally, I’d like you to define yourself in your own terms. To do so, please try to finish the following sentences:</w:t>
      </w:r>
    </w:p>
    <w:p>
      <w:pPr>
        <w:pStyle w:val="91"/>
        <w:numPr>
          <w:ilvl w:val="1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 am…..</w:t>
      </w:r>
    </w:p>
    <w:p>
      <w:pPr>
        <w:pStyle w:val="91"/>
        <w:numPr>
          <w:ilvl w:val="1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 was (before the disability)….</w:t>
      </w:r>
    </w:p>
    <w:p>
      <w:pPr>
        <w:pStyle w:val="91"/>
        <w:numPr>
          <w:ilvl w:val="1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 am able to….</w:t>
      </w:r>
    </w:p>
    <w:p>
      <w:pPr>
        <w:pStyle w:val="91"/>
        <w:numPr>
          <w:ilvl w:val="1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 will be….</w:t>
      </w:r>
    </w:p>
    <w:p>
      <w:pPr>
        <w:pStyle w:val="91"/>
        <w:numPr>
          <w:ilvl w:val="1"/>
          <w:numId w:val="1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 want….</w:t>
      </w:r>
    </w:p>
    <w:p>
      <w:pPr>
        <w:pStyle w:val="91"/>
        <w:numPr>
          <w:ilvl w:val="1"/>
          <w:numId w:val="11"/>
        </w:numPr>
      </w:pPr>
      <w:r>
        <w:rPr>
          <w:rFonts w:ascii="Century Gothic" w:hAnsi="Century Gothic"/>
          <w:sz w:val="18"/>
          <w:szCs w:val="18"/>
        </w:rPr>
        <w:t>I fear being….</w:t>
      </w:r>
    </w:p>
    <w:tbl>
      <w:tblPr>
        <w:tblStyle w:val="90"/>
        <w:tblW w:w="8340" w:type="dxa"/>
        <w:tblInd w:w="708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0" w:type="dxa"/>
          </w:tcPr>
          <w:p>
            <w:pPr>
              <w:pStyle w:val="91"/>
              <w:spacing w:after="0" w:line="240" w:lineRule="auto"/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0" w:type="dxa"/>
          </w:tcPr>
          <w:p>
            <w:pPr>
              <w:pStyle w:val="91"/>
              <w:spacing w:after="0" w:line="240" w:lineRule="auto"/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0" w:type="dxa"/>
          </w:tcPr>
          <w:p>
            <w:pPr>
              <w:pStyle w:val="91"/>
              <w:spacing w:after="0" w:line="240" w:lineRule="auto"/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0" w:type="dxa"/>
          </w:tcPr>
          <w:p>
            <w:pPr>
              <w:pStyle w:val="91"/>
              <w:spacing w:after="0" w:line="240" w:lineRule="auto"/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0" w:type="dxa"/>
          </w:tcPr>
          <w:p>
            <w:pPr>
              <w:pStyle w:val="91"/>
              <w:spacing w:after="0" w:line="240" w:lineRule="auto"/>
              <w:ind w:left="0"/>
            </w:pPr>
          </w:p>
        </w:tc>
      </w:tr>
    </w:tbl>
    <w:p>
      <w:pPr>
        <w:pStyle w:val="91"/>
        <w:ind w:left="708"/>
      </w:pPr>
    </w:p>
    <w:sectPr>
      <w:footerReference r:id="rId3" w:type="default"/>
      <w:pgSz w:w="11906" w:h="16838"/>
      <w:pgMar w:top="851" w:right="1440" w:bottom="1418" w:left="1418" w:header="283" w:footer="283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</w:pPr>
    <w:r>
      <mc:AlternateContent>
        <mc:Choice Requires="wpg">
          <w:drawing>
            <wp:inline distT="0" distB="0" distL="0" distR="0">
              <wp:extent cx="5745480" cy="816610"/>
              <wp:effectExtent l="0" t="0" r="7620" b="2540"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817241"/>
                        <a:chOff x="0" y="0"/>
                        <a:chExt cx="7062826" cy="1004627"/>
                      </a:xfrm>
                    </wpg:grpSpPr>
                    <wps:wsp>
                      <wps:cNvPr id="30" name="Shape 30"/>
                      <wps:cNvSpPr/>
                      <wps:spPr>
                        <a:xfrm>
                          <a:off x="0" y="941127"/>
                          <a:ext cx="7062826" cy="6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62826" h="63500">
                              <a:moveTo>
                                <a:pt x="31750" y="0"/>
                              </a:moveTo>
                              <a:lnTo>
                                <a:pt x="7031076" y="0"/>
                              </a:lnTo>
                              <a:cubicBezTo>
                                <a:pt x="7048614" y="0"/>
                                <a:pt x="7062826" y="14212"/>
                                <a:pt x="7062826" y="31750"/>
                              </a:cubicBezTo>
                              <a:cubicBezTo>
                                <a:pt x="7062826" y="49288"/>
                                <a:pt x="7048614" y="63500"/>
                                <a:pt x="7031076" y="63500"/>
                              </a:cubicBezTo>
                              <a:lnTo>
                                <a:pt x="31750" y="63500"/>
                              </a:lnTo>
                              <a:cubicBezTo>
                                <a:pt x="14212" y="63500"/>
                                <a:pt x="0" y="49288"/>
                                <a:pt x="0" y="31750"/>
                              </a:cubicBezTo>
                              <a:cubicBezTo>
                                <a:pt x="0" y="14212"/>
                                <a:pt x="14212" y="0"/>
                                <a:pt x="31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6916452" y="698067"/>
                          <a:ext cx="98070" cy="16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70" h="168224">
                              <a:moveTo>
                                <a:pt x="88418" y="1130"/>
                              </a:moveTo>
                              <a:cubicBezTo>
                                <a:pt x="94259" y="2260"/>
                                <a:pt x="98070" y="7924"/>
                                <a:pt x="96927" y="13753"/>
                              </a:cubicBezTo>
                              <a:cubicBezTo>
                                <a:pt x="85916" y="70243"/>
                                <a:pt x="59246" y="122465"/>
                                <a:pt x="19812" y="164795"/>
                              </a:cubicBezTo>
                              <a:cubicBezTo>
                                <a:pt x="17691" y="167068"/>
                                <a:pt x="14808" y="168224"/>
                                <a:pt x="11926" y="168224"/>
                              </a:cubicBezTo>
                              <a:cubicBezTo>
                                <a:pt x="9297" y="168224"/>
                                <a:pt x="6655" y="167271"/>
                                <a:pt x="4585" y="165328"/>
                              </a:cubicBezTo>
                              <a:cubicBezTo>
                                <a:pt x="229" y="161277"/>
                                <a:pt x="0" y="154457"/>
                                <a:pt x="4052" y="150113"/>
                              </a:cubicBezTo>
                              <a:cubicBezTo>
                                <a:pt x="40742" y="110744"/>
                                <a:pt x="65545" y="62154"/>
                                <a:pt x="75781" y="9639"/>
                              </a:cubicBezTo>
                              <a:cubicBezTo>
                                <a:pt x="76924" y="3797"/>
                                <a:pt x="82576" y="0"/>
                                <a:pt x="88418" y="11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6699545" y="888411"/>
                          <a:ext cx="189650" cy="72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50" h="72771">
                              <a:moveTo>
                                <a:pt x="179437" y="524"/>
                              </a:moveTo>
                              <a:cubicBezTo>
                                <a:pt x="182144" y="1048"/>
                                <a:pt x="184652" y="2603"/>
                                <a:pt x="186322" y="5067"/>
                              </a:cubicBezTo>
                              <a:cubicBezTo>
                                <a:pt x="189650" y="10007"/>
                                <a:pt x="188354" y="16701"/>
                                <a:pt x="183426" y="20027"/>
                              </a:cubicBezTo>
                              <a:cubicBezTo>
                                <a:pt x="132347" y="54521"/>
                                <a:pt x="72644" y="72771"/>
                                <a:pt x="10770" y="72771"/>
                              </a:cubicBezTo>
                              <a:cubicBezTo>
                                <a:pt x="4826" y="72771"/>
                                <a:pt x="0" y="67945"/>
                                <a:pt x="0" y="61988"/>
                              </a:cubicBezTo>
                              <a:cubicBezTo>
                                <a:pt x="0" y="56045"/>
                                <a:pt x="4826" y="51232"/>
                                <a:pt x="10770" y="51232"/>
                              </a:cubicBezTo>
                              <a:cubicBezTo>
                                <a:pt x="68326" y="51232"/>
                                <a:pt x="123864" y="34265"/>
                                <a:pt x="171362" y="2171"/>
                              </a:cubicBezTo>
                              <a:cubicBezTo>
                                <a:pt x="173826" y="508"/>
                                <a:pt x="176730" y="0"/>
                                <a:pt x="179437" y="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6441037" y="383112"/>
                          <a:ext cx="269278" cy="538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78" h="538569">
                              <a:moveTo>
                                <a:pt x="269278" y="0"/>
                              </a:moveTo>
                              <a:lnTo>
                                <a:pt x="269278" y="21539"/>
                              </a:lnTo>
                              <a:cubicBezTo>
                                <a:pt x="132677" y="21539"/>
                                <a:pt x="21539" y="132676"/>
                                <a:pt x="21539" y="269291"/>
                              </a:cubicBezTo>
                              <a:cubicBezTo>
                                <a:pt x="21539" y="405892"/>
                                <a:pt x="132677" y="517030"/>
                                <a:pt x="269278" y="517030"/>
                              </a:cubicBezTo>
                              <a:lnTo>
                                <a:pt x="269278" y="538569"/>
                              </a:lnTo>
                              <a:cubicBezTo>
                                <a:pt x="120803" y="538569"/>
                                <a:pt x="0" y="417766"/>
                                <a:pt x="0" y="269291"/>
                              </a:cubicBezTo>
                              <a:cubicBezTo>
                                <a:pt x="0" y="120790"/>
                                <a:pt x="120803" y="0"/>
                                <a:pt x="2692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6710315" y="383112"/>
                          <a:ext cx="269291" cy="538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291" h="538569">
                              <a:moveTo>
                                <a:pt x="0" y="0"/>
                              </a:moveTo>
                              <a:cubicBezTo>
                                <a:pt x="148489" y="0"/>
                                <a:pt x="269291" y="120790"/>
                                <a:pt x="269291" y="269291"/>
                              </a:cubicBezTo>
                              <a:cubicBezTo>
                                <a:pt x="269291" y="417766"/>
                                <a:pt x="148489" y="538569"/>
                                <a:pt x="0" y="538569"/>
                              </a:cubicBezTo>
                              <a:lnTo>
                                <a:pt x="0" y="517030"/>
                              </a:lnTo>
                              <a:cubicBezTo>
                                <a:pt x="136601" y="517030"/>
                                <a:pt x="247739" y="405892"/>
                                <a:pt x="247739" y="269291"/>
                              </a:cubicBezTo>
                              <a:cubicBezTo>
                                <a:pt x="247739" y="132676"/>
                                <a:pt x="136601" y="21539"/>
                                <a:pt x="0" y="215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6681602" y="623673"/>
                          <a:ext cx="57442" cy="57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57455">
                              <a:moveTo>
                                <a:pt x="28715" y="0"/>
                              </a:moveTo>
                              <a:cubicBezTo>
                                <a:pt x="44577" y="0"/>
                                <a:pt x="57442" y="12865"/>
                                <a:pt x="57442" y="28728"/>
                              </a:cubicBezTo>
                              <a:cubicBezTo>
                                <a:pt x="57442" y="44590"/>
                                <a:pt x="44577" y="57455"/>
                                <a:pt x="28715" y="57455"/>
                              </a:cubicBezTo>
                              <a:cubicBezTo>
                                <a:pt x="12853" y="57455"/>
                                <a:pt x="0" y="44590"/>
                                <a:pt x="0" y="28728"/>
                              </a:cubicBezTo>
                              <a:cubicBezTo>
                                <a:pt x="0" y="12865"/>
                                <a:pt x="12853" y="0"/>
                                <a:pt x="287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6515232" y="643338"/>
                          <a:ext cx="387769" cy="21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769" h="21539">
                              <a:moveTo>
                                <a:pt x="10782" y="0"/>
                              </a:moveTo>
                              <a:lnTo>
                                <a:pt x="376999" y="0"/>
                              </a:lnTo>
                              <a:cubicBezTo>
                                <a:pt x="382956" y="0"/>
                                <a:pt x="387769" y="4826"/>
                                <a:pt x="387769" y="10769"/>
                              </a:cubicBezTo>
                              <a:cubicBezTo>
                                <a:pt x="387769" y="16713"/>
                                <a:pt x="382956" y="21539"/>
                                <a:pt x="376999" y="21539"/>
                              </a:cubicBezTo>
                              <a:lnTo>
                                <a:pt x="10782" y="21539"/>
                              </a:lnTo>
                              <a:cubicBezTo>
                                <a:pt x="4826" y="21539"/>
                                <a:pt x="0" y="16713"/>
                                <a:pt x="0" y="10769"/>
                              </a:cubicBezTo>
                              <a:cubicBezTo>
                                <a:pt x="0" y="4826"/>
                                <a:pt x="4826" y="0"/>
                                <a:pt x="107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6701258" y="459701"/>
                          <a:ext cx="21539" cy="387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9" h="387782">
                              <a:moveTo>
                                <a:pt x="10769" y="0"/>
                              </a:moveTo>
                              <a:cubicBezTo>
                                <a:pt x="16725" y="0"/>
                                <a:pt x="21539" y="4826"/>
                                <a:pt x="21539" y="10782"/>
                              </a:cubicBezTo>
                              <a:lnTo>
                                <a:pt x="21539" y="377012"/>
                              </a:lnTo>
                              <a:cubicBezTo>
                                <a:pt x="21539" y="382969"/>
                                <a:pt x="16725" y="387782"/>
                                <a:pt x="10769" y="387782"/>
                              </a:cubicBezTo>
                              <a:cubicBezTo>
                                <a:pt x="4826" y="387782"/>
                                <a:pt x="0" y="382969"/>
                                <a:pt x="0" y="377012"/>
                              </a:cubicBezTo>
                              <a:lnTo>
                                <a:pt x="0" y="10782"/>
                              </a:lnTo>
                              <a:cubicBezTo>
                                <a:pt x="0" y="4826"/>
                                <a:pt x="4826" y="0"/>
                                <a:pt x="107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6569378" y="514201"/>
                          <a:ext cx="282613" cy="28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613" h="281562">
                              <a:moveTo>
                                <a:pt x="270783" y="0"/>
                              </a:moveTo>
                              <a:cubicBezTo>
                                <a:pt x="273539" y="0"/>
                                <a:pt x="276295" y="1051"/>
                                <a:pt x="278397" y="3153"/>
                              </a:cubicBezTo>
                              <a:cubicBezTo>
                                <a:pt x="282613" y="7369"/>
                                <a:pt x="282613" y="14177"/>
                                <a:pt x="278397" y="18393"/>
                              </a:cubicBezTo>
                              <a:lnTo>
                                <a:pt x="19431" y="277358"/>
                              </a:lnTo>
                              <a:cubicBezTo>
                                <a:pt x="15228" y="281562"/>
                                <a:pt x="8408" y="281562"/>
                                <a:pt x="4204" y="277358"/>
                              </a:cubicBezTo>
                              <a:cubicBezTo>
                                <a:pt x="0" y="273142"/>
                                <a:pt x="0" y="266322"/>
                                <a:pt x="4204" y="262106"/>
                              </a:cubicBezTo>
                              <a:lnTo>
                                <a:pt x="263170" y="3153"/>
                              </a:lnTo>
                              <a:cubicBezTo>
                                <a:pt x="265272" y="1051"/>
                                <a:pt x="268028" y="0"/>
                                <a:pt x="2707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6571064" y="511780"/>
                          <a:ext cx="282613" cy="28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613" h="281562">
                              <a:moveTo>
                                <a:pt x="11830" y="0"/>
                              </a:moveTo>
                              <a:cubicBezTo>
                                <a:pt x="14586" y="0"/>
                                <a:pt x="17342" y="1050"/>
                                <a:pt x="19444" y="3153"/>
                              </a:cubicBezTo>
                              <a:lnTo>
                                <a:pt x="278409" y="262118"/>
                              </a:lnTo>
                              <a:cubicBezTo>
                                <a:pt x="282613" y="266335"/>
                                <a:pt x="282613" y="273141"/>
                                <a:pt x="278409" y="277358"/>
                              </a:cubicBezTo>
                              <a:cubicBezTo>
                                <a:pt x="274206" y="281562"/>
                                <a:pt x="267373" y="281562"/>
                                <a:pt x="263169" y="277358"/>
                              </a:cubicBezTo>
                              <a:lnTo>
                                <a:pt x="4217" y="18393"/>
                              </a:lnTo>
                              <a:cubicBezTo>
                                <a:pt x="0" y="14176"/>
                                <a:pt x="0" y="7369"/>
                                <a:pt x="4217" y="3153"/>
                              </a:cubicBezTo>
                              <a:cubicBezTo>
                                <a:pt x="6319" y="1050"/>
                                <a:pt x="9075" y="0"/>
                                <a:pt x="11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6864830" y="0"/>
                          <a:ext cx="161582" cy="4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82" h="435001">
                              <a:moveTo>
                                <a:pt x="152883" y="1880"/>
                              </a:moveTo>
                              <a:cubicBezTo>
                                <a:pt x="158535" y="3759"/>
                                <a:pt x="161582" y="9855"/>
                                <a:pt x="159703" y="15507"/>
                              </a:cubicBezTo>
                              <a:lnTo>
                                <a:pt x="22327" y="427634"/>
                              </a:lnTo>
                              <a:cubicBezTo>
                                <a:pt x="20828" y="432143"/>
                                <a:pt x="16611" y="435001"/>
                                <a:pt x="12103" y="435001"/>
                              </a:cubicBezTo>
                              <a:cubicBezTo>
                                <a:pt x="10973" y="435001"/>
                                <a:pt x="9830" y="434823"/>
                                <a:pt x="8699" y="434442"/>
                              </a:cubicBezTo>
                              <a:cubicBezTo>
                                <a:pt x="3061" y="432562"/>
                                <a:pt x="0" y="426466"/>
                                <a:pt x="1892" y="420827"/>
                              </a:cubicBezTo>
                              <a:lnTo>
                                <a:pt x="139268" y="8699"/>
                              </a:lnTo>
                              <a:cubicBezTo>
                                <a:pt x="141148" y="3048"/>
                                <a:pt x="147257" y="0"/>
                                <a:pt x="152883" y="188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335711" y="561446"/>
                          <a:ext cx="112179" cy="21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179" h="21539">
                              <a:moveTo>
                                <a:pt x="10769" y="0"/>
                              </a:moveTo>
                              <a:lnTo>
                                <a:pt x="101409" y="0"/>
                              </a:lnTo>
                              <a:cubicBezTo>
                                <a:pt x="107366" y="0"/>
                                <a:pt x="112179" y="4826"/>
                                <a:pt x="112179" y="10757"/>
                              </a:cubicBezTo>
                              <a:cubicBezTo>
                                <a:pt x="112179" y="16713"/>
                                <a:pt x="107366" y="21539"/>
                                <a:pt x="101409" y="21539"/>
                              </a:cubicBezTo>
                              <a:lnTo>
                                <a:pt x="10769" y="21539"/>
                              </a:lnTo>
                              <a:cubicBezTo>
                                <a:pt x="4826" y="21539"/>
                                <a:pt x="0" y="16713"/>
                                <a:pt x="0" y="10757"/>
                              </a:cubicBezTo>
                              <a:cubicBezTo>
                                <a:pt x="0" y="4826"/>
                                <a:pt x="4826" y="0"/>
                                <a:pt x="107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2F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_x0000_s1026" o:spid="_x0000_s1026" o:spt="203" style="height:64.3pt;width:452.4pt;" coordsize="7062826,1004627" o:gfxdata="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">
              <o:lock v:ext="edit" aspectratio="f"/>
              <v:shape id="Shape 30" o:spid="_x0000_s1026" o:spt="100" style="position:absolute;left:0;top:941127;height:63500;width:7062826;" fillcolor="#9D2F28" filled="t" stroked="f" coordsize="7062826,63500" o:gfxdata="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ks4K65AAAA2wAA&#10;AA8AAAAAAAAAAQAgAAAAIgAAAGRycy9kb3ducmV2LnhtbFBLAQIUABQAAAAIAIdO4kAzLwWeOwAA&#10;ADkAAAAQAAAAAAAAAAEAIAAAAAgBAABkcnMvc2hhcGV4bWwueG1sUEsFBgAAAAAGAAYAWwEAALID&#10;AAAAAA==&#10;" path="m31750,0l7031076,0c7048614,0,7062826,14212,7062826,31750c7062826,49288,7048614,63500,7031076,63500l31750,63500c14212,63500,0,49288,0,31750c0,14212,14212,0,3175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31" o:spid="_x0000_s1026" o:spt="100" style="position:absolute;left:6916452;top:698067;height:168224;width:98070;" fillcolor="#9D2F28" filled="t" stroked="f" coordsize="98070,168224" o:gfxdata="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nsvK8AAAA&#10;2wAAAA8AAAAAAAAAAQAgAAAAIgAAAGRycy9kb3ducmV2LnhtbFBLAQIUABQAAAAIAIdO4kAzLwWe&#10;OwAAADkAAAAQAAAAAAAAAAEAIAAAAAsBAABkcnMvc2hhcGV4bWwueG1sUEsFBgAAAAAGAAYAWwEA&#10;ALUDAAAAAA==&#10;" path="m88418,1130c94259,2260,98070,7924,96927,13753c85916,70243,59246,122465,19812,164795c17691,167068,14808,168224,11926,168224c9297,168224,6655,167271,4585,165328c229,161277,0,154457,4052,150113c40742,110744,65545,62154,75781,9639c76924,3797,82576,0,88418,113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32" o:spid="_x0000_s1026" o:spt="100" style="position:absolute;left:6699545;top:888411;height:72771;width:189650;" fillcolor="#9D2F28" filled="t" stroked="f" coordsize="189650,72771" o:gfxdata="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9t19vQAA&#10;ANsAAAAPAAAAAAAAAAEAIAAAACIAAABkcnMvZG93bnJldi54bWxQSwECFAAUAAAACACHTuJAMy8F&#10;njsAAAA5AAAAEAAAAAAAAAABACAAAAAMAQAAZHJzL3NoYXBleG1sLnhtbFBLBQYAAAAABgAGAFsB&#10;AAC2AwAAAAA=&#10;" path="m179437,524c182144,1048,184652,2603,186322,5067c189650,10007,188354,16701,183426,20027c132347,54521,72644,72771,10770,72771c4826,72771,0,67945,0,61988c0,56045,4826,51232,10770,51232c68326,51232,123864,34265,171362,2171c173826,508,176730,0,179437,524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33" o:spid="_x0000_s1026" o:spt="100" style="position:absolute;left:6441037;top:383112;height:538569;width:269278;" fillcolor="#9D2F28" filled="t" stroked="f" coordsize="269278,538569" o:gfxdata="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BoMgr4A&#10;AADbAAAADwAAAAAAAAABACAAAAAiAAAAZHJzL2Rvd25yZXYueG1sUEsBAhQAFAAAAAgAh07iQDMv&#10;BZ47AAAAOQAAABAAAAAAAAAAAQAgAAAADQEAAGRycy9zaGFwZXhtbC54bWxQSwUGAAAAAAYABgBb&#10;AQAAtwMAAAAA&#10;" path="m269278,0l269278,21539c132677,21539,21539,132676,21539,269291c21539,405892,132677,517030,269278,517030l269278,538569c120803,538569,0,417766,0,269291c0,120790,120803,0,269278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34" o:spid="_x0000_s1026" o:spt="100" style="position:absolute;left:6710315;top:383112;height:538569;width:269291;" fillcolor="#9D2F28" filled="t" stroked="f" coordsize="269291,538569" o:gfxdata="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RsIL4A&#10;AADbAAAADwAAAAAAAAABACAAAAAiAAAAZHJzL2Rvd25yZXYueG1sUEsBAhQAFAAAAAgAh07iQDMv&#10;BZ47AAAAOQAAABAAAAAAAAAAAQAgAAAADQEAAGRycy9zaGFwZXhtbC54bWxQSwUGAAAAAAYABgBb&#10;AQAAtwMAAAAA&#10;" path="m0,0c148489,0,269291,120790,269291,269291c269291,417766,148489,538569,0,538569l0,517030c136601,517030,247739,405892,247739,269291c247739,132676,136601,21539,0,21539l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35" o:spid="_x0000_s1026" o:spt="100" style="position:absolute;left:6681602;top:623673;height:57455;width:57442;" fillcolor="#9D2F28" filled="t" stroked="f" coordsize="57442,57455" o:gfxdata="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q1LmugAAANsA&#10;AAAPAAAAAAAAAAEAIAAAACIAAABkcnMvZG93bnJldi54bWxQSwECFAAUAAAACACHTuJAMy8FnjsA&#10;AAA5AAAAEAAAAAAAAAABACAAAAAJAQAAZHJzL3NoYXBleG1sLnhtbFBLBQYAAAAABgAGAFsBAACz&#10;AwAAAAA=&#10;" path="m28715,0c44577,0,57442,12865,57442,28728c57442,44590,44577,57455,28715,57455c12853,57455,0,44590,0,28728c0,12865,12853,0,28715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36" o:spid="_x0000_s1026" o:spt="100" style="position:absolute;left:6515232;top:643338;height:21539;width:387769;" fillcolor="#9D2F28" filled="t" stroked="f" coordsize="387769,21539" o:gfxdata="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APwb4A&#10;AADbAAAADwAAAAAAAAABACAAAAAiAAAAZHJzL2Rvd25yZXYueG1sUEsBAhQAFAAAAAgAh07iQDMv&#10;BZ47AAAAOQAAABAAAAAAAAAAAQAgAAAADQEAAGRycy9zaGFwZXhtbC54bWxQSwUGAAAAAAYABgBb&#10;AQAAtwMAAAAA&#10;" path="m10782,0l376999,0c382956,0,387769,4826,387769,10769c387769,16713,382956,21539,376999,21539l10782,21539c4826,21539,0,16713,0,10769c0,4826,4826,0,10782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37" o:spid="_x0000_s1026" o:spt="100" style="position:absolute;left:6701258;top:459701;height:387782;width:21539;" fillcolor="#9D2F28" filled="t" stroked="f" coordsize="21539,387782" o:gfxdata="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qznqr4A&#10;AADbAAAADwAAAAAAAAABACAAAAAiAAAAZHJzL2Rvd25yZXYueG1sUEsBAhQAFAAAAAgAh07iQDMv&#10;BZ47AAAAOQAAABAAAAAAAAAAAQAgAAAADQEAAGRycy9zaGFwZXhtbC54bWxQSwUGAAAAAAYABgBb&#10;AQAAtwMAAAAA&#10;" path="m10769,0c16725,0,21539,4826,21539,10782l21539,377012c21539,382969,16725,387782,10769,387782c4826,387782,0,382969,0,377012l0,10782c0,4826,4826,0,10769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38" o:spid="_x0000_s1026" o:spt="100" style="position:absolute;left:6569378;top:514201;height:281562;width:282613;" fillcolor="#9D2F28" filled="t" stroked="f" coordsize="282613,281562" o:gfxdata="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QLKbsAAADb&#10;AAAADwAAAAAAAAABACAAAAAiAAAAZHJzL2Rvd25yZXYueG1sUEsBAhQAFAAAAAgAh07iQDMvBZ47&#10;AAAAOQAAABAAAAAAAAAAAQAgAAAACgEAAGRycy9zaGFwZXhtbC54bWxQSwUGAAAAAAYABgBbAQAA&#10;tAMAAAAA&#10;" path="m270783,0c273539,0,276295,1051,278397,3153c282613,7369,282613,14177,278397,18393l19431,277358c15228,281562,8408,281562,4204,277358c0,273142,0,266322,4204,262106l263170,3153c265272,1051,268028,0,270783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39" o:spid="_x0000_s1026" o:spt="100" style="position:absolute;left:6571064;top:511780;height:281562;width:282613;" fillcolor="#9D2F28" filled="t" stroked="f" coordsize="282613,281562" o:gfxdata="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giusrsAAADb&#10;AAAADwAAAAAAAAABACAAAAAiAAAAZHJzL2Rvd25yZXYueG1sUEsBAhQAFAAAAAgAh07iQDMvBZ47&#10;AAAAOQAAABAAAAAAAAAAAQAgAAAACgEAAGRycy9zaGFwZXhtbC54bWxQSwUGAAAAAAYABgBbAQAA&#10;tAMAAAAA&#10;" path="m11830,0c14586,0,17342,1050,19444,3153l278409,262118c282613,266335,282613,273141,278409,277358c274206,281562,267373,281562,263169,277358l4217,18393c0,14176,0,7369,4217,3153c6319,1050,9075,0,1183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40" o:spid="_x0000_s1026" o:spt="100" style="position:absolute;left:6864830;top:0;height:435001;width:161582;" fillcolor="#9D2F28" filled="t" stroked="f" coordsize="161582,435001" o:gfxdata="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uhdvQAA&#10;ANsAAAAPAAAAAAAAAAEAIAAAACIAAABkcnMvZG93bnJldi54bWxQSwECFAAUAAAACACHTuJAMy8F&#10;njsAAAA5AAAAEAAAAAAAAAABACAAAAAMAQAAZHJzL3NoYXBleG1sLnhtbFBLBQYAAAAABgAGAFsB&#10;AAC2AwAAAAA=&#10;" path="m152883,1880c158535,3759,161582,9855,159703,15507l22327,427634c20828,432143,16611,435001,12103,435001c10973,435001,9830,434823,8699,434442c3061,432562,0,426466,1892,420827l139268,8699c141148,3048,147257,0,152883,188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41" o:spid="_x0000_s1026" o:spt="100" style="position:absolute;left:6335711;top:561446;height:21539;width:112179;" fillcolor="#9D2F28" filled="t" stroked="f" coordsize="112179,21539" o:gfxdata="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VRbHvQAA&#10;ANsAAAAPAAAAAAAAAAEAIAAAACIAAABkcnMvZG93bnJldi54bWxQSwECFAAUAAAACACHTuJAMy8F&#10;njsAAAA5AAAAEAAAAAAAAAABACAAAAAMAQAAZHJzL3NoYXBleG1sLnhtbFBLBQYAAAAABgAGAFsB&#10;AAC2AwAAAAA=&#10;" path="m10769,0l101409,0c107366,0,112179,4826,112179,10757c112179,16713,107366,21539,101409,21539l10769,21539c4826,21539,0,16713,0,10757c0,4826,4826,0,10769,0x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none"/>
              <w10:anchorlock/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6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6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5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54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53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52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61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5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DDB4BEC"/>
    <w:multiLevelType w:val="multilevel"/>
    <w:tmpl w:val="0DDB4BE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Century Gothic" w:hAnsi="Century Gothic" w:eastAsiaTheme="minorHAnsi" w:cstheme="minorBidi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E7022"/>
    <w:multiLevelType w:val="multilevel"/>
    <w:tmpl w:val="1D4E702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Century Gothic" w:hAnsi="Century Gothic" w:eastAsiaTheme="minorHAnsi" w:cstheme="minorBidi"/>
      </w:rPr>
    </w:lvl>
    <w:lvl w:ilvl="2" w:tentative="0">
      <w:start w:val="0"/>
      <w:numFmt w:val="bullet"/>
      <w:lvlText w:val="-"/>
      <w:lvlJc w:val="left"/>
      <w:pPr>
        <w:ind w:left="2160" w:hanging="180"/>
      </w:pPr>
      <w:rPr>
        <w:rFonts w:hint="default" w:ascii="Century Gothic" w:hAnsi="Century Gothic" w:eastAsiaTheme="minorHAnsi" w:cstheme="minorBidi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A0138"/>
    <w:multiLevelType w:val="multilevel"/>
    <w:tmpl w:val="1F5A013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Century Gothic" w:hAnsi="Century Gothic" w:eastAsiaTheme="minorHAnsi" w:cstheme="minorBidi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24B20"/>
    <w:multiLevelType w:val="multilevel"/>
    <w:tmpl w:val="2AA24B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Century Gothic" w:hAnsi="Century Gothic" w:eastAsiaTheme="minorHAnsi" w:cstheme="minorBidi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E1C7E"/>
    <w:multiLevelType w:val="multilevel"/>
    <w:tmpl w:val="40AE1C7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Century Gothic" w:hAnsi="Century Gothic" w:eastAsiaTheme="minorHAnsi" w:cstheme="minorBidi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F5EB6"/>
    <w:multiLevelType w:val="multilevel"/>
    <w:tmpl w:val="511F5EB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C5877"/>
    <w:multiLevelType w:val="multilevel"/>
    <w:tmpl w:val="5F3C587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Century Gothic" w:hAnsi="Century Gothic" w:eastAsiaTheme="minorHAnsi" w:cstheme="minorBidi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F5A56"/>
    <w:multiLevelType w:val="multilevel"/>
    <w:tmpl w:val="73EF5A5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Century Gothic" w:hAnsi="Century Gothic" w:eastAsiaTheme="minorHAnsi" w:cstheme="minorBidi"/>
      </w:rPr>
    </w:lvl>
    <w:lvl w:ilvl="2" w:tentative="0">
      <w:start w:val="0"/>
      <w:numFmt w:val="bullet"/>
      <w:lvlText w:val="-"/>
      <w:lvlJc w:val="left"/>
      <w:pPr>
        <w:ind w:left="2160" w:hanging="180"/>
      </w:pPr>
      <w:rPr>
        <w:rFonts w:hint="default" w:ascii="Century Gothic" w:hAnsi="Century Gothic" w:eastAsiaTheme="minorHAnsi" w:cstheme="minorBidi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E037E"/>
    <w:multiLevelType w:val="multilevel"/>
    <w:tmpl w:val="780E037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Century Gothic" w:hAnsi="Century Gothic" w:eastAsiaTheme="minorHAnsi" w:cstheme="minorBidi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61"/>
    <w:rsid w:val="00356C6F"/>
    <w:rsid w:val="00547161"/>
    <w:rsid w:val="005B03D2"/>
    <w:rsid w:val="006D4BDD"/>
    <w:rsid w:val="0081572A"/>
    <w:rsid w:val="009F3120"/>
    <w:rsid w:val="00A1309D"/>
    <w:rsid w:val="00BA2ACB"/>
    <w:rsid w:val="00BB7231"/>
    <w:rsid w:val="00D532D2"/>
    <w:rsid w:val="00DC4E22"/>
    <w:rsid w:val="00EC5E7D"/>
    <w:rsid w:val="00F3631D"/>
    <w:rsid w:val="04744EA8"/>
    <w:rsid w:val="052873E7"/>
    <w:rsid w:val="056E0297"/>
    <w:rsid w:val="157F1CC8"/>
    <w:rsid w:val="2ED80AFF"/>
    <w:rsid w:val="40135D2C"/>
    <w:rsid w:val="620508CB"/>
    <w:rsid w:val="662F612D"/>
    <w:rsid w:val="77E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semiHidden="0" w:name="index 1"/>
    <w:lsdException w:qFormat="1" w:uiPriority="99" w:semiHidden="0" w:name="index 2"/>
    <w:lsdException w:uiPriority="99" w:semiHidden="0" w:name="index 3"/>
    <w:lsdException w:uiPriority="99" w:semiHidden="0" w:name="index 4"/>
    <w:lsdException w:uiPriority="99" w:semiHidden="0" w:name="index 5"/>
    <w:lsdException w:uiPriority="99" w:semiHidden="0" w:name="index 6"/>
    <w:lsdException w:qFormat="1" w:uiPriority="99" w:semiHidden="0" w:name="index 7"/>
    <w:lsdException w:uiPriority="99" w:semiHidden="0" w:name="index 8"/>
    <w:lsdException w:uiPriority="99" w:semiHidden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qFormat="1" w:uiPriority="99" w:semiHidden="0" w:name="Normal Indent"/>
    <w:lsdException w:qFormat="1" w:uiPriority="99" w:semiHidden="0" w:name="footnote text"/>
    <w:lsdException w:qFormat="1" w:uiPriority="0" w:semiHidden="0" w:name="annotation text"/>
    <w:lsdException w:qFormat="1" w:uiPriority="99" w:semiHidden="0" w:name="header"/>
    <w:lsdException w:uiPriority="99" w:semiHidden="0" w:name="footer"/>
    <w:lsdException w:uiPriority="99" w:semiHidden="0" w:name="index heading"/>
    <w:lsdException w:qFormat="1" w:uiPriority="35" w:semiHidden="0" w:name="caption"/>
    <w:lsdException w:uiPriority="99" w:semiHidden="0" w:name="table of figures"/>
    <w:lsdException w:qFormat="1" w:uiPriority="99" w:semiHidden="0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semiHidden="0" w:name="table of authorities"/>
    <w:lsdException w:qFormat="1" w:uiPriority="99" w:semiHidden="0" w:name="macro"/>
    <w:lsdException w:uiPriority="99" w:semiHidden="0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qFormat="1" w:uiPriority="99" w:semiHidden="0" w:name="List 4"/>
    <w:lsdException w:qFormat="1" w:uiPriority="99" w:semiHidden="0" w:name="List 5"/>
    <w:lsdException w:qFormat="1" w:uiPriority="99" w:semiHidden="0" w:name="List Bullet 2"/>
    <w:lsdException w:qFormat="1" w:uiPriority="99" w:semiHidden="0" w:name="List Bullet 3"/>
    <w:lsdException w:qFormat="1" w:uiPriority="99" w:semiHidden="0" w:name="List Bullet 4"/>
    <w:lsdException w:qFormat="1" w:uiPriority="99" w:semiHidden="0" w:name="List Bullet 5"/>
    <w:lsdException w:qFormat="1" w:uiPriority="99" w:semiHidden="0" w:name="List Number 2"/>
    <w:lsdException w:qFormat="1" w:uiPriority="99" w:semiHidden="0" w:name="List Number 3"/>
    <w:lsdException w:qFormat="1" w:uiPriority="99" w:semiHidden="0" w:name="List Number 4"/>
    <w:lsdException w:qFormat="1" w:uiPriority="99" w:semiHidden="0" w:name="List Number 5"/>
    <w:lsdException w:qFormat="1" w:unhideWhenUsed="0" w:uiPriority="10" w:semiHidden="0" w:name="Title"/>
    <w:lsdException w:qFormat="1" w:uiPriority="99" w:semiHidden="0" w:name="Closing"/>
    <w:lsdException w:qFormat="1" w:uiPriority="99" w:semiHidden="0" w:name="Signature"/>
    <w:lsdException w:qFormat="1" w:uiPriority="1" w:semiHidden="0" w:name="Default Paragraph Font"/>
    <w:lsdException w:uiPriority="99" w:semiHidden="0" w:name="Body Text"/>
    <w:lsdException w:qFormat="1" w:uiPriority="99" w:semiHidden="0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qFormat="1" w:uiPriority="99" w:semiHidden="0" w:name="List Continue 4"/>
    <w:lsdException w:qFormat="1" w:uiPriority="99" w:semiHidden="0" w:name="List Continue 5"/>
    <w:lsdException w:qFormat="1" w:uiPriority="99" w:semiHidden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qFormat="1" w:uiPriority="99" w:semiHidden="0" w:name="Body Text First Indent"/>
    <w:lsdException w:uiPriority="99" w:semiHidden="0" w:name="Body Text First Indent 2"/>
    <w:lsdException w:qFormat="1" w:uiPriority="99" w:semiHidden="0" w:name="Note Heading"/>
    <w:lsdException w:qFormat="1" w:uiPriority="99" w:semiHidden="0" w:name="Body Text 2"/>
    <w:lsdException w:qFormat="1" w:uiPriority="99" w:semiHidden="0" w:name="Body Text 3"/>
    <w:lsdException w:qFormat="1" w:uiPriority="99" w:semiHidden="0" w:name="Body Text Indent 2"/>
    <w:lsdException w:qFormat="1" w:uiPriority="99" w:semiHidden="0" w:name="Body Text Indent 3"/>
    <w:lsdException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99" w:semiHidden="0" w:name="E-mail Signature"/>
    <w:lsdException w:qFormat="1" w:uiPriority="99" w:semiHidden="0" w:name="Normal (Web)"/>
    <w:lsdException w:uiPriority="99" w:name="HTML Acronym"/>
    <w:lsdException w:uiPriority="99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0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0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102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103"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link w:val="104"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paragraph" w:styleId="7">
    <w:name w:val="heading 6"/>
    <w:basedOn w:val="1"/>
    <w:next w:val="1"/>
    <w:link w:val="105"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8">
    <w:name w:val="heading 7"/>
    <w:basedOn w:val="1"/>
    <w:next w:val="1"/>
    <w:link w:val="106"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paragraph" w:styleId="9">
    <w:name w:val="heading 8"/>
    <w:basedOn w:val="1"/>
    <w:next w:val="1"/>
    <w:link w:val="107"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108"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88">
    <w:name w:val="Default Paragraph Font"/>
    <w:unhideWhenUsed/>
    <w:qFormat/>
    <w:uiPriority w:val="1"/>
  </w:style>
  <w:style w:type="table" w:default="1" w:styleId="8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128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2">
    <w:name w:val="Block Text"/>
    <w:basedOn w:val="1"/>
    <w:unhideWhenUsed/>
    <w:uiPriority w:val="99"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472C4" w:themeColor="accent1"/>
      <w14:textFill>
        <w14:solidFill>
          <w14:schemeClr w14:val="accent1"/>
        </w14:solidFill>
      </w14:textFill>
    </w:rPr>
  </w:style>
  <w:style w:type="paragraph" w:styleId="13">
    <w:name w:val="Body Text"/>
    <w:basedOn w:val="1"/>
    <w:link w:val="111"/>
    <w:unhideWhenUsed/>
    <w:uiPriority w:val="99"/>
    <w:pPr>
      <w:spacing w:after="120"/>
    </w:pPr>
  </w:style>
  <w:style w:type="paragraph" w:styleId="14">
    <w:name w:val="Body Text 2"/>
    <w:basedOn w:val="1"/>
    <w:link w:val="116"/>
    <w:unhideWhenUsed/>
    <w:qFormat/>
    <w:uiPriority w:val="99"/>
    <w:pPr>
      <w:spacing w:after="120" w:line="480" w:lineRule="auto"/>
    </w:pPr>
  </w:style>
  <w:style w:type="paragraph" w:styleId="15">
    <w:name w:val="Body Text 3"/>
    <w:basedOn w:val="1"/>
    <w:link w:val="117"/>
    <w:unhideWhenUsed/>
    <w:qFormat/>
    <w:uiPriority w:val="99"/>
    <w:pPr>
      <w:spacing w:after="120"/>
    </w:pPr>
    <w:rPr>
      <w:sz w:val="16"/>
      <w:szCs w:val="16"/>
    </w:rPr>
  </w:style>
  <w:style w:type="paragraph" w:styleId="16">
    <w:name w:val="Body Text First Indent"/>
    <w:basedOn w:val="13"/>
    <w:link w:val="112"/>
    <w:unhideWhenUsed/>
    <w:qFormat/>
    <w:uiPriority w:val="99"/>
    <w:pPr>
      <w:spacing w:after="160"/>
      <w:ind w:firstLine="360"/>
    </w:pPr>
  </w:style>
  <w:style w:type="paragraph" w:styleId="17">
    <w:name w:val="Body Text Indent"/>
    <w:basedOn w:val="1"/>
    <w:link w:val="113"/>
    <w:unhideWhenUsed/>
    <w:qFormat/>
    <w:uiPriority w:val="99"/>
    <w:pPr>
      <w:spacing w:after="120"/>
      <w:ind w:left="283"/>
    </w:pPr>
  </w:style>
  <w:style w:type="paragraph" w:styleId="18">
    <w:name w:val="Body Text First Indent 2"/>
    <w:basedOn w:val="17"/>
    <w:link w:val="114"/>
    <w:unhideWhenUsed/>
    <w:uiPriority w:val="99"/>
    <w:pPr>
      <w:spacing w:after="160"/>
      <w:ind w:left="360" w:firstLine="360"/>
    </w:pPr>
  </w:style>
  <w:style w:type="paragraph" w:styleId="19">
    <w:name w:val="Body Text Indent 2"/>
    <w:basedOn w:val="1"/>
    <w:link w:val="118"/>
    <w:unhideWhenUsed/>
    <w:qFormat/>
    <w:uiPriority w:val="99"/>
    <w:pPr>
      <w:spacing w:after="120" w:line="480" w:lineRule="auto"/>
      <w:ind w:left="283"/>
    </w:pPr>
  </w:style>
  <w:style w:type="paragraph" w:styleId="20">
    <w:name w:val="Body Text Indent 3"/>
    <w:basedOn w:val="1"/>
    <w:link w:val="119"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21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22">
    <w:name w:val="Closing"/>
    <w:basedOn w:val="1"/>
    <w:link w:val="123"/>
    <w:unhideWhenUsed/>
    <w:qFormat/>
    <w:uiPriority w:val="99"/>
    <w:pPr>
      <w:spacing w:after="0" w:line="240" w:lineRule="auto"/>
      <w:ind w:left="4252"/>
    </w:pPr>
  </w:style>
  <w:style w:type="paragraph" w:styleId="23">
    <w:name w:val="annotation text"/>
    <w:basedOn w:val="1"/>
    <w:link w:val="131"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24">
    <w:name w:val="annotation subject"/>
    <w:basedOn w:val="23"/>
    <w:next w:val="23"/>
    <w:link w:val="133"/>
    <w:unhideWhenUsed/>
    <w:qFormat/>
    <w:uiPriority w:val="99"/>
    <w:rPr>
      <w:b/>
      <w:bCs/>
    </w:rPr>
  </w:style>
  <w:style w:type="paragraph" w:styleId="25">
    <w:name w:val="Date"/>
    <w:basedOn w:val="1"/>
    <w:next w:val="1"/>
    <w:link w:val="98"/>
    <w:unhideWhenUsed/>
    <w:qFormat/>
    <w:uiPriority w:val="99"/>
  </w:style>
  <w:style w:type="paragraph" w:styleId="26">
    <w:name w:val="Document Map"/>
    <w:basedOn w:val="1"/>
    <w:link w:val="126"/>
    <w:unhideWhenUsed/>
    <w:qFormat/>
    <w:uiPriority w:val="99"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27">
    <w:name w:val="E-mail Signature"/>
    <w:basedOn w:val="1"/>
    <w:link w:val="137"/>
    <w:unhideWhenUsed/>
    <w:uiPriority w:val="99"/>
    <w:pPr>
      <w:spacing w:after="0" w:line="240" w:lineRule="auto"/>
    </w:pPr>
  </w:style>
  <w:style w:type="paragraph" w:styleId="28">
    <w:name w:val="endnote text"/>
    <w:basedOn w:val="1"/>
    <w:link w:val="129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29">
    <w:name w:val="envelope address"/>
    <w:basedOn w:val="1"/>
    <w:unhideWhenUsed/>
    <w:qFormat/>
    <w:uiPriority w:val="99"/>
    <w:pPr>
      <w:framePr w:w="7920" w:h="1980" w:hRule="exact" w:hSpace="180" w:wrap="around" w:vAnchor="margin" w:hAnchor="page" w:xAlign="center" w:yAlign="bottom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30">
    <w:name w:val="envelope return"/>
    <w:basedOn w:val="1"/>
    <w:unhideWhenUsed/>
    <w:qFormat/>
    <w:uiPriority w:val="99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31">
    <w:name w:val="footer"/>
    <w:basedOn w:val="1"/>
    <w:link w:val="1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2">
    <w:name w:val="footnote text"/>
    <w:basedOn w:val="1"/>
    <w:link w:val="132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33">
    <w:name w:val="header"/>
    <w:basedOn w:val="1"/>
    <w:link w:val="9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4">
    <w:name w:val="HTML Address"/>
    <w:basedOn w:val="1"/>
    <w:link w:val="93"/>
    <w:unhideWhenUsed/>
    <w:uiPriority w:val="99"/>
    <w:pPr>
      <w:spacing w:after="0" w:line="240" w:lineRule="auto"/>
    </w:pPr>
    <w:rPr>
      <w:i/>
      <w:iCs/>
    </w:rPr>
  </w:style>
  <w:style w:type="paragraph" w:styleId="35">
    <w:name w:val="HTML Preformatted"/>
    <w:basedOn w:val="1"/>
    <w:link w:val="125"/>
    <w:unhideWhenUsed/>
    <w:uiPriority w:val="99"/>
    <w:pPr>
      <w:spacing w:after="0" w:line="240" w:lineRule="auto"/>
    </w:pPr>
    <w:rPr>
      <w:rFonts w:ascii="Consolas" w:hAnsi="Consolas"/>
      <w:sz w:val="20"/>
      <w:szCs w:val="20"/>
    </w:rPr>
  </w:style>
  <w:style w:type="paragraph" w:styleId="36">
    <w:name w:val="index 1"/>
    <w:basedOn w:val="1"/>
    <w:next w:val="1"/>
    <w:unhideWhenUsed/>
    <w:uiPriority w:val="99"/>
    <w:pPr>
      <w:spacing w:after="0" w:line="240" w:lineRule="auto"/>
      <w:ind w:left="220" w:hanging="220"/>
    </w:pPr>
  </w:style>
  <w:style w:type="paragraph" w:styleId="37">
    <w:name w:val="index 2"/>
    <w:basedOn w:val="1"/>
    <w:next w:val="1"/>
    <w:unhideWhenUsed/>
    <w:qFormat/>
    <w:uiPriority w:val="99"/>
    <w:pPr>
      <w:spacing w:after="0" w:line="240" w:lineRule="auto"/>
      <w:ind w:left="440" w:hanging="220"/>
    </w:pPr>
  </w:style>
  <w:style w:type="paragraph" w:styleId="38">
    <w:name w:val="index 3"/>
    <w:basedOn w:val="1"/>
    <w:next w:val="1"/>
    <w:unhideWhenUsed/>
    <w:uiPriority w:val="99"/>
    <w:pPr>
      <w:spacing w:after="0" w:line="240" w:lineRule="auto"/>
      <w:ind w:left="660" w:hanging="220"/>
    </w:pPr>
  </w:style>
  <w:style w:type="paragraph" w:styleId="39">
    <w:name w:val="index 4"/>
    <w:basedOn w:val="1"/>
    <w:next w:val="1"/>
    <w:unhideWhenUsed/>
    <w:uiPriority w:val="99"/>
    <w:pPr>
      <w:spacing w:after="0" w:line="240" w:lineRule="auto"/>
      <w:ind w:left="880" w:hanging="220"/>
    </w:pPr>
  </w:style>
  <w:style w:type="paragraph" w:styleId="40">
    <w:name w:val="index 5"/>
    <w:basedOn w:val="1"/>
    <w:next w:val="1"/>
    <w:unhideWhenUsed/>
    <w:uiPriority w:val="99"/>
    <w:pPr>
      <w:spacing w:after="0" w:line="240" w:lineRule="auto"/>
      <w:ind w:left="1100" w:hanging="220"/>
    </w:pPr>
  </w:style>
  <w:style w:type="paragraph" w:styleId="41">
    <w:name w:val="index 6"/>
    <w:basedOn w:val="1"/>
    <w:next w:val="1"/>
    <w:unhideWhenUsed/>
    <w:uiPriority w:val="99"/>
    <w:pPr>
      <w:spacing w:after="0" w:line="240" w:lineRule="auto"/>
      <w:ind w:left="1320" w:hanging="220"/>
    </w:pPr>
  </w:style>
  <w:style w:type="paragraph" w:styleId="42">
    <w:name w:val="index 7"/>
    <w:basedOn w:val="1"/>
    <w:next w:val="1"/>
    <w:unhideWhenUsed/>
    <w:qFormat/>
    <w:uiPriority w:val="99"/>
    <w:pPr>
      <w:spacing w:after="0" w:line="240" w:lineRule="auto"/>
      <w:ind w:left="1540" w:hanging="220"/>
    </w:pPr>
  </w:style>
  <w:style w:type="paragraph" w:styleId="43">
    <w:name w:val="index 8"/>
    <w:basedOn w:val="1"/>
    <w:next w:val="1"/>
    <w:unhideWhenUsed/>
    <w:uiPriority w:val="99"/>
    <w:pPr>
      <w:spacing w:after="0" w:line="240" w:lineRule="auto"/>
      <w:ind w:left="1760" w:hanging="220"/>
    </w:pPr>
  </w:style>
  <w:style w:type="paragraph" w:styleId="44">
    <w:name w:val="index 9"/>
    <w:basedOn w:val="1"/>
    <w:next w:val="1"/>
    <w:unhideWhenUsed/>
    <w:uiPriority w:val="99"/>
    <w:pPr>
      <w:spacing w:after="0" w:line="240" w:lineRule="auto"/>
      <w:ind w:left="1980" w:hanging="220"/>
    </w:pPr>
  </w:style>
  <w:style w:type="paragraph" w:styleId="45">
    <w:name w:val="index heading"/>
    <w:basedOn w:val="1"/>
    <w:next w:val="36"/>
    <w:unhideWhenUsed/>
    <w:uiPriority w:val="99"/>
    <w:rPr>
      <w:rFonts w:asciiTheme="majorHAnsi" w:hAnsiTheme="majorHAnsi" w:eastAsiaTheme="majorEastAsia" w:cstheme="majorBidi"/>
      <w:b/>
      <w:bCs/>
    </w:rPr>
  </w:style>
  <w:style w:type="paragraph" w:styleId="46">
    <w:name w:val="List"/>
    <w:basedOn w:val="1"/>
    <w:unhideWhenUsed/>
    <w:qFormat/>
    <w:uiPriority w:val="99"/>
    <w:pPr>
      <w:ind w:left="283" w:hanging="283"/>
      <w:contextualSpacing/>
    </w:pPr>
  </w:style>
  <w:style w:type="paragraph" w:styleId="47">
    <w:name w:val="List 2"/>
    <w:basedOn w:val="1"/>
    <w:unhideWhenUsed/>
    <w:qFormat/>
    <w:uiPriority w:val="99"/>
    <w:pPr>
      <w:ind w:left="566" w:hanging="283"/>
      <w:contextualSpacing/>
    </w:pPr>
  </w:style>
  <w:style w:type="paragraph" w:styleId="48">
    <w:name w:val="List 3"/>
    <w:basedOn w:val="1"/>
    <w:unhideWhenUsed/>
    <w:qFormat/>
    <w:uiPriority w:val="99"/>
    <w:pPr>
      <w:ind w:left="849" w:hanging="283"/>
      <w:contextualSpacing/>
    </w:pPr>
  </w:style>
  <w:style w:type="paragraph" w:styleId="49">
    <w:name w:val="List 4"/>
    <w:basedOn w:val="1"/>
    <w:unhideWhenUsed/>
    <w:qFormat/>
    <w:uiPriority w:val="99"/>
    <w:pPr>
      <w:ind w:left="1132" w:hanging="283"/>
      <w:contextualSpacing/>
    </w:pPr>
  </w:style>
  <w:style w:type="paragraph" w:styleId="50">
    <w:name w:val="List 5"/>
    <w:basedOn w:val="1"/>
    <w:unhideWhenUsed/>
    <w:qFormat/>
    <w:uiPriority w:val="99"/>
    <w:pPr>
      <w:ind w:left="1415" w:hanging="283"/>
      <w:contextualSpacing/>
    </w:pPr>
  </w:style>
  <w:style w:type="paragraph" w:styleId="51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52">
    <w:name w:val="List Bullet 2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53">
    <w:name w:val="List Bullet 3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54">
    <w:name w:val="List Bullet 4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55">
    <w:name w:val="List Bullet 5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56">
    <w:name w:val="List Continue"/>
    <w:basedOn w:val="1"/>
    <w:unhideWhenUsed/>
    <w:qFormat/>
    <w:uiPriority w:val="99"/>
    <w:pPr>
      <w:spacing w:after="120"/>
      <w:ind w:left="283"/>
      <w:contextualSpacing/>
    </w:pPr>
  </w:style>
  <w:style w:type="paragraph" w:styleId="57">
    <w:name w:val="List Continue 2"/>
    <w:basedOn w:val="1"/>
    <w:unhideWhenUsed/>
    <w:qFormat/>
    <w:uiPriority w:val="99"/>
    <w:pPr>
      <w:spacing w:after="120"/>
      <w:ind w:left="566"/>
      <w:contextualSpacing/>
    </w:pPr>
  </w:style>
  <w:style w:type="paragraph" w:styleId="58">
    <w:name w:val="List Continue 3"/>
    <w:basedOn w:val="1"/>
    <w:unhideWhenUsed/>
    <w:qFormat/>
    <w:uiPriority w:val="99"/>
    <w:pPr>
      <w:spacing w:after="120"/>
      <w:ind w:left="849"/>
      <w:contextualSpacing/>
    </w:pPr>
  </w:style>
  <w:style w:type="paragraph" w:styleId="59">
    <w:name w:val="List Continue 4"/>
    <w:basedOn w:val="1"/>
    <w:unhideWhenUsed/>
    <w:qFormat/>
    <w:uiPriority w:val="99"/>
    <w:pPr>
      <w:spacing w:after="120"/>
      <w:ind w:left="1132"/>
      <w:contextualSpacing/>
    </w:pPr>
  </w:style>
  <w:style w:type="paragraph" w:styleId="60">
    <w:name w:val="List Continue 5"/>
    <w:basedOn w:val="1"/>
    <w:unhideWhenUsed/>
    <w:qFormat/>
    <w:uiPriority w:val="99"/>
    <w:pPr>
      <w:spacing w:after="120"/>
      <w:ind w:left="1415"/>
      <w:contextualSpacing/>
    </w:pPr>
  </w:style>
  <w:style w:type="paragraph" w:styleId="61">
    <w:name w:val="List Number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62">
    <w:name w:val="List Number 2"/>
    <w:basedOn w:val="1"/>
    <w:unhideWhenUsed/>
    <w:qFormat/>
    <w:uiPriority w:val="99"/>
    <w:pPr>
      <w:numPr>
        <w:ilvl w:val="0"/>
        <w:numId w:val="7"/>
      </w:numPr>
      <w:contextualSpacing/>
    </w:pPr>
  </w:style>
  <w:style w:type="paragraph" w:styleId="63">
    <w:name w:val="List Number 3"/>
    <w:basedOn w:val="1"/>
    <w:unhideWhenUsed/>
    <w:qFormat/>
    <w:uiPriority w:val="99"/>
    <w:pPr>
      <w:numPr>
        <w:ilvl w:val="0"/>
        <w:numId w:val="8"/>
      </w:numPr>
      <w:contextualSpacing/>
    </w:pPr>
  </w:style>
  <w:style w:type="paragraph" w:styleId="64">
    <w:name w:val="List Number 4"/>
    <w:basedOn w:val="1"/>
    <w:unhideWhenUsed/>
    <w:qFormat/>
    <w:uiPriority w:val="99"/>
    <w:pPr>
      <w:numPr>
        <w:ilvl w:val="0"/>
        <w:numId w:val="9"/>
      </w:numPr>
      <w:contextualSpacing/>
    </w:pPr>
  </w:style>
  <w:style w:type="paragraph" w:styleId="65">
    <w:name w:val="List Number 5"/>
    <w:basedOn w:val="1"/>
    <w:unhideWhenUsed/>
    <w:qFormat/>
    <w:uiPriority w:val="99"/>
    <w:pPr>
      <w:numPr>
        <w:ilvl w:val="0"/>
        <w:numId w:val="10"/>
      </w:numPr>
      <w:contextualSpacing/>
    </w:pPr>
  </w:style>
  <w:style w:type="paragraph" w:styleId="66">
    <w:name w:val="macro"/>
    <w:link w:val="130"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Consolas" w:hAnsi="Consolas" w:eastAsia="Calibri" w:cs="Calibri"/>
      <w:color w:val="000000"/>
      <w:sz w:val="20"/>
      <w:szCs w:val="20"/>
      <w:lang w:val="ru-RU" w:eastAsia="ru-RU" w:bidi="ar-SA"/>
    </w:rPr>
  </w:style>
  <w:style w:type="paragraph" w:styleId="67">
    <w:name w:val="Message Header"/>
    <w:basedOn w:val="1"/>
    <w:link w:val="136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paragraph" w:styleId="68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69">
    <w:name w:val="Normal Indent"/>
    <w:basedOn w:val="1"/>
    <w:unhideWhenUsed/>
    <w:qFormat/>
    <w:uiPriority w:val="99"/>
    <w:pPr>
      <w:ind w:left="708"/>
    </w:pPr>
  </w:style>
  <w:style w:type="paragraph" w:styleId="70">
    <w:name w:val="Note Heading"/>
    <w:basedOn w:val="1"/>
    <w:next w:val="1"/>
    <w:link w:val="109"/>
    <w:unhideWhenUsed/>
    <w:qFormat/>
    <w:uiPriority w:val="99"/>
    <w:pPr>
      <w:spacing w:after="0" w:line="240" w:lineRule="auto"/>
    </w:pPr>
  </w:style>
  <w:style w:type="paragraph" w:styleId="71">
    <w:name w:val="Plain Text"/>
    <w:basedOn w:val="1"/>
    <w:link w:val="127"/>
    <w:unhideWhenUsed/>
    <w:qFormat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paragraph" w:styleId="72">
    <w:name w:val="Salutation"/>
    <w:basedOn w:val="1"/>
    <w:next w:val="1"/>
    <w:link w:val="122"/>
    <w:unhideWhenUsed/>
    <w:qFormat/>
    <w:uiPriority w:val="99"/>
  </w:style>
  <w:style w:type="paragraph" w:styleId="73">
    <w:name w:val="Signature"/>
    <w:basedOn w:val="1"/>
    <w:link w:val="121"/>
    <w:unhideWhenUsed/>
    <w:qFormat/>
    <w:uiPriority w:val="99"/>
    <w:pPr>
      <w:spacing w:after="0" w:line="240" w:lineRule="auto"/>
      <w:ind w:left="4252"/>
    </w:pPr>
  </w:style>
  <w:style w:type="paragraph" w:styleId="74">
    <w:name w:val="Subtitle"/>
    <w:basedOn w:val="1"/>
    <w:next w:val="1"/>
    <w:link w:val="120"/>
    <w:qFormat/>
    <w:uiPriority w:val="11"/>
    <w:rPr>
      <w:rFonts w:asciiTheme="minorHAnsi" w:hAnsiTheme="minorHAnsi" w:eastAsiaTheme="minorEastAsia" w:cstheme="minorBidi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75">
    <w:name w:val="table of authorities"/>
    <w:basedOn w:val="1"/>
    <w:next w:val="1"/>
    <w:unhideWhenUsed/>
    <w:uiPriority w:val="99"/>
    <w:pPr>
      <w:spacing w:after="0"/>
      <w:ind w:left="220" w:hanging="220"/>
    </w:pPr>
  </w:style>
  <w:style w:type="paragraph" w:styleId="76">
    <w:name w:val="table of figures"/>
    <w:basedOn w:val="1"/>
    <w:next w:val="1"/>
    <w:unhideWhenUsed/>
    <w:uiPriority w:val="99"/>
    <w:pPr>
      <w:spacing w:after="0"/>
    </w:pPr>
  </w:style>
  <w:style w:type="paragraph" w:styleId="77">
    <w:name w:val="Title"/>
    <w:basedOn w:val="1"/>
    <w:next w:val="1"/>
    <w:link w:val="99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paragraph" w:styleId="78">
    <w:name w:val="toa heading"/>
    <w:basedOn w:val="1"/>
    <w:next w:val="1"/>
    <w:unhideWhenUsed/>
    <w:uiPriority w:val="9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79">
    <w:name w:val="toc 1"/>
    <w:basedOn w:val="1"/>
    <w:next w:val="1"/>
    <w:unhideWhenUsed/>
    <w:uiPriority w:val="39"/>
    <w:pPr>
      <w:spacing w:after="100"/>
    </w:pPr>
  </w:style>
  <w:style w:type="paragraph" w:styleId="80">
    <w:name w:val="toc 2"/>
    <w:basedOn w:val="1"/>
    <w:next w:val="1"/>
    <w:unhideWhenUsed/>
    <w:uiPriority w:val="39"/>
    <w:pPr>
      <w:spacing w:after="100"/>
      <w:ind w:left="220"/>
    </w:pPr>
  </w:style>
  <w:style w:type="paragraph" w:styleId="81">
    <w:name w:val="toc 3"/>
    <w:basedOn w:val="1"/>
    <w:next w:val="1"/>
    <w:unhideWhenUsed/>
    <w:uiPriority w:val="39"/>
    <w:pPr>
      <w:spacing w:after="100"/>
      <w:ind w:left="440"/>
    </w:pPr>
  </w:style>
  <w:style w:type="paragraph" w:styleId="82">
    <w:name w:val="toc 4"/>
    <w:basedOn w:val="1"/>
    <w:next w:val="1"/>
    <w:unhideWhenUsed/>
    <w:uiPriority w:val="39"/>
    <w:pPr>
      <w:spacing w:after="100"/>
      <w:ind w:left="660"/>
    </w:pPr>
  </w:style>
  <w:style w:type="paragraph" w:styleId="83">
    <w:name w:val="toc 5"/>
    <w:basedOn w:val="1"/>
    <w:next w:val="1"/>
    <w:unhideWhenUsed/>
    <w:uiPriority w:val="39"/>
    <w:pPr>
      <w:spacing w:after="100"/>
      <w:ind w:left="880"/>
    </w:pPr>
  </w:style>
  <w:style w:type="paragraph" w:styleId="84">
    <w:name w:val="toc 6"/>
    <w:basedOn w:val="1"/>
    <w:next w:val="1"/>
    <w:unhideWhenUsed/>
    <w:uiPriority w:val="39"/>
    <w:pPr>
      <w:spacing w:after="100"/>
      <w:ind w:left="1100"/>
    </w:pPr>
  </w:style>
  <w:style w:type="paragraph" w:styleId="85">
    <w:name w:val="toc 7"/>
    <w:basedOn w:val="1"/>
    <w:next w:val="1"/>
    <w:unhideWhenUsed/>
    <w:uiPriority w:val="39"/>
    <w:pPr>
      <w:spacing w:after="100"/>
      <w:ind w:left="1320"/>
    </w:pPr>
  </w:style>
  <w:style w:type="paragraph" w:styleId="86">
    <w:name w:val="toc 8"/>
    <w:basedOn w:val="1"/>
    <w:next w:val="1"/>
    <w:unhideWhenUsed/>
    <w:uiPriority w:val="39"/>
    <w:pPr>
      <w:spacing w:after="100"/>
      <w:ind w:left="1540"/>
    </w:pPr>
  </w:style>
  <w:style w:type="paragraph" w:styleId="87">
    <w:name w:val="toc 9"/>
    <w:basedOn w:val="1"/>
    <w:next w:val="1"/>
    <w:unhideWhenUsed/>
    <w:uiPriority w:val="39"/>
    <w:pPr>
      <w:spacing w:after="100"/>
      <w:ind w:left="1760"/>
    </w:pPr>
  </w:style>
  <w:style w:type="table" w:styleId="90">
    <w:name w:val="Table Grid"/>
    <w:basedOn w:val="8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1">
    <w:name w:val="Абзац списка1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color w:val="auto"/>
      <w:lang w:val="en-US" w:eastAsia="en-US"/>
    </w:rPr>
  </w:style>
  <w:style w:type="paragraph" w:customStyle="1" w:styleId="92">
    <w:name w:val="List Paragraph"/>
    <w:basedOn w:val="1"/>
    <w:qFormat/>
    <w:uiPriority w:val="34"/>
    <w:pPr>
      <w:ind w:left="720"/>
      <w:contextualSpacing/>
    </w:pPr>
  </w:style>
  <w:style w:type="character" w:customStyle="1" w:styleId="93">
    <w:name w:val="Адрес HTML Знак"/>
    <w:basedOn w:val="88"/>
    <w:link w:val="34"/>
    <w:semiHidden/>
    <w:uiPriority w:val="99"/>
    <w:rPr>
      <w:rFonts w:ascii="Calibri" w:hAnsi="Calibri" w:eastAsia="Calibri" w:cs="Calibri"/>
      <w:i/>
      <w:iCs/>
      <w:color w:val="000000"/>
    </w:rPr>
  </w:style>
  <w:style w:type="paragraph" w:customStyle="1" w:styleId="94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character" w:customStyle="1" w:styleId="95">
    <w:name w:val="Верхний колонтитул Знак"/>
    <w:basedOn w:val="88"/>
    <w:link w:val="33"/>
    <w:uiPriority w:val="99"/>
    <w:rPr>
      <w:rFonts w:ascii="Calibri" w:hAnsi="Calibri" w:eastAsia="Calibri" w:cs="Calibri"/>
      <w:color w:val="000000"/>
    </w:rPr>
  </w:style>
  <w:style w:type="paragraph" w:customStyle="1" w:styleId="96">
    <w:name w:val="Intense Quote"/>
    <w:basedOn w:val="1"/>
    <w:next w:val="1"/>
    <w:link w:val="97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97">
    <w:name w:val="Выделенная цитата Знак"/>
    <w:basedOn w:val="88"/>
    <w:link w:val="96"/>
    <w:uiPriority w:val="30"/>
    <w:rPr>
      <w:rFonts w:ascii="Calibri" w:hAnsi="Calibri" w:eastAsia="Calibri" w:cs="Calibri"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98">
    <w:name w:val="Дата Знак"/>
    <w:basedOn w:val="88"/>
    <w:link w:val="25"/>
    <w:semiHidden/>
    <w:uiPriority w:val="99"/>
    <w:rPr>
      <w:rFonts w:ascii="Calibri" w:hAnsi="Calibri" w:eastAsia="Calibri" w:cs="Calibri"/>
      <w:color w:val="000000"/>
    </w:rPr>
  </w:style>
  <w:style w:type="character" w:customStyle="1" w:styleId="99">
    <w:name w:val="Заголовок Знак"/>
    <w:basedOn w:val="88"/>
    <w:link w:val="77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00">
    <w:name w:val="Заголовок 1 Знак"/>
    <w:basedOn w:val="88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01">
    <w:name w:val="Заголовок 2 Знак"/>
    <w:basedOn w:val="88"/>
    <w:link w:val="3"/>
    <w:semiHidden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02">
    <w:name w:val="Заголовок 3 Знак"/>
    <w:basedOn w:val="88"/>
    <w:link w:val="4"/>
    <w:semiHidden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103">
    <w:name w:val="Заголовок 4 Знак"/>
    <w:basedOn w:val="88"/>
    <w:link w:val="5"/>
    <w:semiHidden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customStyle="1" w:styleId="104">
    <w:name w:val="Заголовок 5 Знак"/>
    <w:basedOn w:val="88"/>
    <w:link w:val="6"/>
    <w:semiHidden/>
    <w:uiPriority w:val="9"/>
    <w:rPr>
      <w:rFonts w:asciiTheme="majorHAnsi" w:hAnsiTheme="majorHAnsi" w:eastAsiaTheme="majorEastAsia" w:cstheme="majorBidi"/>
      <w:color w:val="2F5597" w:themeColor="accent1" w:themeShade="BF"/>
    </w:rPr>
  </w:style>
  <w:style w:type="character" w:customStyle="1" w:styleId="105">
    <w:name w:val="Заголовок 6 Знак"/>
    <w:basedOn w:val="88"/>
    <w:link w:val="7"/>
    <w:semiHidden/>
    <w:uiPriority w:val="9"/>
    <w:rPr>
      <w:rFonts w:asciiTheme="majorHAnsi" w:hAnsiTheme="majorHAnsi" w:eastAsiaTheme="majorEastAsia" w:cstheme="majorBidi"/>
      <w:color w:val="203864" w:themeColor="accent1" w:themeShade="80"/>
    </w:rPr>
  </w:style>
  <w:style w:type="character" w:customStyle="1" w:styleId="106">
    <w:name w:val="Заголовок 7 Знак"/>
    <w:basedOn w:val="88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character" w:customStyle="1" w:styleId="107">
    <w:name w:val="Заголовок 8 Знак"/>
    <w:basedOn w:val="88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08">
    <w:name w:val="Заголовок 9 Знак"/>
    <w:basedOn w:val="88"/>
    <w:link w:val="10"/>
    <w:semiHidden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09">
    <w:name w:val="Заголовок записки Знак"/>
    <w:basedOn w:val="88"/>
    <w:link w:val="70"/>
    <w:semiHidden/>
    <w:qFormat/>
    <w:uiPriority w:val="99"/>
    <w:rPr>
      <w:rFonts w:ascii="Calibri" w:hAnsi="Calibri" w:eastAsia="Calibri" w:cs="Calibri"/>
      <w:color w:val="000000"/>
    </w:rPr>
  </w:style>
  <w:style w:type="paragraph" w:customStyle="1" w:styleId="110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111">
    <w:name w:val="Основной текст Знак"/>
    <w:basedOn w:val="88"/>
    <w:link w:val="13"/>
    <w:semiHidden/>
    <w:uiPriority w:val="99"/>
    <w:rPr>
      <w:rFonts w:ascii="Calibri" w:hAnsi="Calibri" w:eastAsia="Calibri" w:cs="Calibri"/>
      <w:color w:val="000000"/>
    </w:rPr>
  </w:style>
  <w:style w:type="character" w:customStyle="1" w:styleId="112">
    <w:name w:val="Красная строка Знак"/>
    <w:basedOn w:val="111"/>
    <w:link w:val="16"/>
    <w:semiHidden/>
    <w:uiPriority w:val="99"/>
    <w:rPr>
      <w:rFonts w:ascii="Calibri" w:hAnsi="Calibri" w:eastAsia="Calibri" w:cs="Calibri"/>
      <w:color w:val="000000"/>
    </w:rPr>
  </w:style>
  <w:style w:type="character" w:customStyle="1" w:styleId="113">
    <w:name w:val="Основной текст с отступом Знак"/>
    <w:basedOn w:val="88"/>
    <w:link w:val="17"/>
    <w:semiHidden/>
    <w:uiPriority w:val="99"/>
    <w:rPr>
      <w:rFonts w:ascii="Calibri" w:hAnsi="Calibri" w:eastAsia="Calibri" w:cs="Calibri"/>
      <w:color w:val="000000"/>
    </w:rPr>
  </w:style>
  <w:style w:type="character" w:customStyle="1" w:styleId="114">
    <w:name w:val="Красная строка 2 Знак"/>
    <w:basedOn w:val="113"/>
    <w:link w:val="18"/>
    <w:semiHidden/>
    <w:uiPriority w:val="99"/>
    <w:rPr>
      <w:rFonts w:ascii="Calibri" w:hAnsi="Calibri" w:eastAsia="Calibri" w:cs="Calibri"/>
      <w:color w:val="000000"/>
    </w:rPr>
  </w:style>
  <w:style w:type="character" w:customStyle="1" w:styleId="115">
    <w:name w:val="Нижний колонтитул Знак"/>
    <w:basedOn w:val="88"/>
    <w:link w:val="31"/>
    <w:uiPriority w:val="99"/>
    <w:rPr>
      <w:rFonts w:ascii="Calibri" w:hAnsi="Calibri" w:eastAsia="Calibri" w:cs="Calibri"/>
      <w:color w:val="000000"/>
    </w:rPr>
  </w:style>
  <w:style w:type="character" w:customStyle="1" w:styleId="116">
    <w:name w:val="Основной текст 2 Знак"/>
    <w:basedOn w:val="88"/>
    <w:link w:val="14"/>
    <w:semiHidden/>
    <w:uiPriority w:val="99"/>
    <w:rPr>
      <w:rFonts w:ascii="Calibri" w:hAnsi="Calibri" w:eastAsia="Calibri" w:cs="Calibri"/>
      <w:color w:val="000000"/>
    </w:rPr>
  </w:style>
  <w:style w:type="character" w:customStyle="1" w:styleId="117">
    <w:name w:val="Основной текст 3 Знак"/>
    <w:basedOn w:val="88"/>
    <w:link w:val="15"/>
    <w:semiHidden/>
    <w:uiPriority w:val="99"/>
    <w:rPr>
      <w:rFonts w:ascii="Calibri" w:hAnsi="Calibri" w:eastAsia="Calibri" w:cs="Calibri"/>
      <w:color w:val="000000"/>
      <w:sz w:val="16"/>
      <w:szCs w:val="16"/>
    </w:rPr>
  </w:style>
  <w:style w:type="character" w:customStyle="1" w:styleId="118">
    <w:name w:val="Основной текст с отступом 2 Знак"/>
    <w:basedOn w:val="88"/>
    <w:link w:val="19"/>
    <w:semiHidden/>
    <w:uiPriority w:val="99"/>
    <w:rPr>
      <w:rFonts w:ascii="Calibri" w:hAnsi="Calibri" w:eastAsia="Calibri" w:cs="Calibri"/>
      <w:color w:val="000000"/>
    </w:rPr>
  </w:style>
  <w:style w:type="character" w:customStyle="1" w:styleId="119">
    <w:name w:val="Основной текст с отступом 3 Знак"/>
    <w:basedOn w:val="88"/>
    <w:link w:val="20"/>
    <w:semiHidden/>
    <w:uiPriority w:val="99"/>
    <w:rPr>
      <w:rFonts w:ascii="Calibri" w:hAnsi="Calibri" w:eastAsia="Calibri" w:cs="Calibri"/>
      <w:color w:val="000000"/>
      <w:sz w:val="16"/>
      <w:szCs w:val="16"/>
    </w:rPr>
  </w:style>
  <w:style w:type="character" w:customStyle="1" w:styleId="120">
    <w:name w:val="Подзаголовок Знак"/>
    <w:basedOn w:val="88"/>
    <w:link w:val="74"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21">
    <w:name w:val="Подпись Знак"/>
    <w:basedOn w:val="88"/>
    <w:link w:val="73"/>
    <w:semiHidden/>
    <w:uiPriority w:val="99"/>
    <w:rPr>
      <w:rFonts w:ascii="Calibri" w:hAnsi="Calibri" w:eastAsia="Calibri" w:cs="Calibri"/>
      <w:color w:val="000000"/>
    </w:rPr>
  </w:style>
  <w:style w:type="character" w:customStyle="1" w:styleId="122">
    <w:name w:val="Приветствие Знак"/>
    <w:basedOn w:val="88"/>
    <w:link w:val="72"/>
    <w:semiHidden/>
    <w:uiPriority w:val="99"/>
    <w:rPr>
      <w:rFonts w:ascii="Calibri" w:hAnsi="Calibri" w:eastAsia="Calibri" w:cs="Calibri"/>
      <w:color w:val="000000"/>
    </w:rPr>
  </w:style>
  <w:style w:type="character" w:customStyle="1" w:styleId="123">
    <w:name w:val="Прощание Знак"/>
    <w:basedOn w:val="88"/>
    <w:link w:val="22"/>
    <w:semiHidden/>
    <w:uiPriority w:val="99"/>
    <w:rPr>
      <w:rFonts w:ascii="Calibri" w:hAnsi="Calibri" w:eastAsia="Calibri" w:cs="Calibri"/>
      <w:color w:val="000000"/>
    </w:rPr>
  </w:style>
  <w:style w:type="paragraph" w:customStyle="1" w:styleId="124">
    <w:name w:val="Bibliography"/>
    <w:basedOn w:val="1"/>
    <w:next w:val="1"/>
    <w:unhideWhenUsed/>
    <w:uiPriority w:val="37"/>
  </w:style>
  <w:style w:type="character" w:customStyle="1" w:styleId="125">
    <w:name w:val="Стандартный HTML Знак"/>
    <w:basedOn w:val="88"/>
    <w:link w:val="35"/>
    <w:semiHidden/>
    <w:uiPriority w:val="99"/>
    <w:rPr>
      <w:rFonts w:ascii="Consolas" w:hAnsi="Consolas" w:eastAsia="Calibri" w:cs="Calibri"/>
      <w:color w:val="000000"/>
      <w:sz w:val="20"/>
      <w:szCs w:val="20"/>
    </w:rPr>
  </w:style>
  <w:style w:type="character" w:customStyle="1" w:styleId="126">
    <w:name w:val="Схема документа Знак"/>
    <w:basedOn w:val="88"/>
    <w:link w:val="26"/>
    <w:semiHidden/>
    <w:uiPriority w:val="99"/>
    <w:rPr>
      <w:rFonts w:ascii="Segoe UI" w:hAnsi="Segoe UI" w:eastAsia="Calibri" w:cs="Segoe UI"/>
      <w:color w:val="000000"/>
      <w:sz w:val="16"/>
      <w:szCs w:val="16"/>
    </w:rPr>
  </w:style>
  <w:style w:type="character" w:customStyle="1" w:styleId="127">
    <w:name w:val="Текст Знак"/>
    <w:basedOn w:val="88"/>
    <w:link w:val="71"/>
    <w:semiHidden/>
    <w:uiPriority w:val="99"/>
    <w:rPr>
      <w:rFonts w:ascii="Consolas" w:hAnsi="Consolas" w:eastAsia="Calibri" w:cs="Calibri"/>
      <w:color w:val="000000"/>
      <w:sz w:val="21"/>
      <w:szCs w:val="21"/>
    </w:rPr>
  </w:style>
  <w:style w:type="character" w:customStyle="1" w:styleId="128">
    <w:name w:val="Текст выноски Знак"/>
    <w:basedOn w:val="88"/>
    <w:link w:val="11"/>
    <w:semiHidden/>
    <w:uiPriority w:val="99"/>
    <w:rPr>
      <w:rFonts w:ascii="Segoe UI" w:hAnsi="Segoe UI" w:eastAsia="Calibri" w:cs="Segoe UI"/>
      <w:color w:val="000000"/>
      <w:sz w:val="18"/>
      <w:szCs w:val="18"/>
    </w:rPr>
  </w:style>
  <w:style w:type="character" w:customStyle="1" w:styleId="129">
    <w:name w:val="Текст концевой сноски Знак"/>
    <w:basedOn w:val="88"/>
    <w:link w:val="28"/>
    <w:semiHidden/>
    <w:qFormat/>
    <w:uiPriority w:val="99"/>
    <w:rPr>
      <w:rFonts w:ascii="Calibri" w:hAnsi="Calibri" w:eastAsia="Calibri" w:cs="Calibri"/>
      <w:color w:val="000000"/>
      <w:sz w:val="20"/>
      <w:szCs w:val="20"/>
    </w:rPr>
  </w:style>
  <w:style w:type="character" w:customStyle="1" w:styleId="130">
    <w:name w:val="Текст макроса Знак"/>
    <w:basedOn w:val="88"/>
    <w:link w:val="66"/>
    <w:semiHidden/>
    <w:uiPriority w:val="99"/>
    <w:rPr>
      <w:rFonts w:ascii="Consolas" w:hAnsi="Consolas" w:eastAsia="Calibri" w:cs="Calibri"/>
      <w:color w:val="000000"/>
      <w:sz w:val="20"/>
      <w:szCs w:val="20"/>
    </w:rPr>
  </w:style>
  <w:style w:type="character" w:customStyle="1" w:styleId="131">
    <w:name w:val="Текст примечания Знак"/>
    <w:basedOn w:val="88"/>
    <w:link w:val="23"/>
    <w:semiHidden/>
    <w:qFormat/>
    <w:uiPriority w:val="99"/>
    <w:rPr>
      <w:rFonts w:ascii="Calibri" w:hAnsi="Calibri" w:eastAsia="Calibri" w:cs="Calibri"/>
      <w:color w:val="000000"/>
      <w:sz w:val="20"/>
      <w:szCs w:val="20"/>
    </w:rPr>
  </w:style>
  <w:style w:type="character" w:customStyle="1" w:styleId="132">
    <w:name w:val="Текст сноски Знак"/>
    <w:basedOn w:val="88"/>
    <w:link w:val="32"/>
    <w:semiHidden/>
    <w:qFormat/>
    <w:uiPriority w:val="99"/>
    <w:rPr>
      <w:rFonts w:ascii="Calibri" w:hAnsi="Calibri" w:eastAsia="Calibri" w:cs="Calibri"/>
      <w:color w:val="000000"/>
      <w:sz w:val="20"/>
      <w:szCs w:val="20"/>
    </w:rPr>
  </w:style>
  <w:style w:type="character" w:customStyle="1" w:styleId="133">
    <w:name w:val="Тема примечания Знак"/>
    <w:basedOn w:val="131"/>
    <w:link w:val="24"/>
    <w:semiHidden/>
    <w:qFormat/>
    <w:uiPriority w:val="99"/>
    <w:rPr>
      <w:rFonts w:ascii="Calibri" w:hAnsi="Calibri" w:eastAsia="Calibri" w:cs="Calibri"/>
      <w:b/>
      <w:bCs/>
      <w:color w:val="000000"/>
      <w:sz w:val="20"/>
      <w:szCs w:val="20"/>
    </w:rPr>
  </w:style>
  <w:style w:type="paragraph" w:customStyle="1" w:styleId="134">
    <w:name w:val="Quote"/>
    <w:basedOn w:val="1"/>
    <w:next w:val="1"/>
    <w:link w:val="135"/>
    <w:qFormat/>
    <w:uiPriority w:val="29"/>
    <w:pPr>
      <w:spacing w:before="20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35">
    <w:name w:val="Цитата 2 Знак"/>
    <w:basedOn w:val="88"/>
    <w:link w:val="134"/>
    <w:qFormat/>
    <w:uiPriority w:val="29"/>
    <w:rPr>
      <w:rFonts w:ascii="Calibri" w:hAnsi="Calibri" w:eastAsia="Calibri" w:cs="Calibr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36">
    <w:name w:val="Шапка Знак"/>
    <w:basedOn w:val="88"/>
    <w:link w:val="67"/>
    <w:semiHidden/>
    <w:qFormat/>
    <w:uiPriority w:val="99"/>
    <w:rPr>
      <w:rFonts w:asciiTheme="majorHAnsi" w:hAnsiTheme="majorHAnsi" w:eastAsiaTheme="majorEastAsia" w:cstheme="majorBidi"/>
      <w:color w:val="000000"/>
      <w:sz w:val="24"/>
      <w:szCs w:val="24"/>
      <w:shd w:val="pct20" w:color="auto" w:fill="auto"/>
    </w:rPr>
  </w:style>
  <w:style w:type="character" w:customStyle="1" w:styleId="137">
    <w:name w:val="Электронная подпись Знак"/>
    <w:basedOn w:val="88"/>
    <w:link w:val="27"/>
    <w:semiHidden/>
    <w:qFormat/>
    <w:uiPriority w:val="99"/>
    <w:rPr>
      <w:rFonts w:ascii="Calibri" w:hAnsi="Calibri" w:eastAsia="Calibri" w:cs="Calibri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1D3691-5053-4482-BEB0-EA0923D753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367</Words>
  <Characters>2092</Characters>
  <Lines>17</Lines>
  <Paragraphs>4</Paragraphs>
  <ScaleCrop>false</ScaleCrop>
  <LinksUpToDate>false</LinksUpToDate>
  <CharactersWithSpaces>2455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2018-02-24T09:51:00Z</dcterms:created>
  <dc:creator>Bogdan Melnichenko</dc:creator>
  <cp:lastModifiedBy>artem</cp:lastModifiedBy>
  <dcterms:modified xsi:type="dcterms:W3CDTF">2018-03-11T15:09:17Z</dcterms:modified>
  <dc:title>A4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